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6EDB" w14:textId="7A9078AE" w:rsidR="00EC5EAF" w:rsidRDefault="00EC5EAF" w:rsidP="00EC5EAF">
      <w:pPr>
        <w:pStyle w:val="Kop1"/>
        <w:numPr>
          <w:ilvl w:val="0"/>
          <w:numId w:val="0"/>
        </w:numPr>
        <w:ind w:left="425" w:hanging="425"/>
      </w:pPr>
      <w:r>
        <w:t xml:space="preserve">Motivering </w:t>
      </w:r>
      <w:r w:rsidR="004D3322">
        <w:t>vr</w:t>
      </w:r>
      <w:r>
        <w:t>ijstellingsverzoek</w:t>
      </w:r>
      <w:r w:rsidR="00FF2FB7">
        <w:br/>
      </w:r>
    </w:p>
    <w:tbl>
      <w:tblPr>
        <w:tblStyle w:val="TabelblauwNAvP"/>
        <w:tblW w:w="0" w:type="auto"/>
        <w:tblLook w:val="04A0" w:firstRow="1" w:lastRow="0" w:firstColumn="1" w:lastColumn="0" w:noHBand="0" w:noVBand="1"/>
      </w:tblPr>
      <w:tblGrid>
        <w:gridCol w:w="2361"/>
        <w:gridCol w:w="6699"/>
      </w:tblGrid>
      <w:tr w:rsidR="006F10E3" w14:paraId="23C68371" w14:textId="77777777" w:rsidTr="004F4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C2E8DA8" w14:textId="1CE6FB8F" w:rsidR="006F10E3" w:rsidRPr="00FF2FB7" w:rsidRDefault="006F10E3" w:rsidP="00EC5EAF">
            <w:pPr>
              <w:rPr>
                <w:color w:val="FFFFFF" w:themeColor="background1"/>
              </w:rPr>
            </w:pPr>
            <w:r w:rsidRPr="00FF2FB7">
              <w:rPr>
                <w:color w:val="FFFFFF" w:themeColor="background1"/>
              </w:rPr>
              <w:t>Naam aanvrager</w:t>
            </w:r>
          </w:p>
        </w:tc>
        <w:tc>
          <w:tcPr>
            <w:tcW w:w="6834" w:type="dxa"/>
            <w:shd w:val="clear" w:color="auto" w:fill="auto"/>
          </w:tcPr>
          <w:p w14:paraId="50FD62DC" w14:textId="77777777" w:rsidR="006F10E3" w:rsidRDefault="006F10E3" w:rsidP="00EC5EAF">
            <w:pPr>
              <w:cnfStyle w:val="100000000000" w:firstRow="1" w:lastRow="0" w:firstColumn="0" w:lastColumn="0" w:oddVBand="0" w:evenVBand="0" w:oddHBand="0" w:evenHBand="0" w:firstRowFirstColumn="0" w:firstRowLastColumn="0" w:lastRowFirstColumn="0" w:lastRowLastColumn="0"/>
            </w:pPr>
          </w:p>
        </w:tc>
      </w:tr>
      <w:tr w:rsidR="006F10E3" w14:paraId="1529AE7C" w14:textId="77777777" w:rsidTr="004F4EF6">
        <w:tc>
          <w:tcPr>
            <w:cnfStyle w:val="001000000000" w:firstRow="0" w:lastRow="0" w:firstColumn="1" w:lastColumn="0" w:oddVBand="0" w:evenVBand="0" w:oddHBand="0" w:evenHBand="0" w:firstRowFirstColumn="0" w:firstRowLastColumn="0" w:lastRowFirstColumn="0" w:lastRowLastColumn="0"/>
            <w:tcW w:w="2376" w:type="dxa"/>
          </w:tcPr>
          <w:p w14:paraId="11AD40A6" w14:textId="70074C36" w:rsidR="006F10E3" w:rsidRPr="00FF2FB7" w:rsidRDefault="00FF2FB7" w:rsidP="00EC5EAF">
            <w:pPr>
              <w:rPr>
                <w:color w:val="FFFFFF" w:themeColor="background1"/>
              </w:rPr>
            </w:pPr>
            <w:r w:rsidRPr="00FF2FB7">
              <w:rPr>
                <w:color w:val="FFFFFF" w:themeColor="background1"/>
              </w:rPr>
              <w:t>Geboortedatum</w:t>
            </w:r>
          </w:p>
        </w:tc>
        <w:tc>
          <w:tcPr>
            <w:tcW w:w="6834" w:type="dxa"/>
          </w:tcPr>
          <w:p w14:paraId="3E95D56E" w14:textId="77777777" w:rsidR="006F10E3" w:rsidRDefault="006F10E3" w:rsidP="00EC5EAF">
            <w:pPr>
              <w:cnfStyle w:val="000000000000" w:firstRow="0" w:lastRow="0" w:firstColumn="0" w:lastColumn="0" w:oddVBand="0" w:evenVBand="0" w:oddHBand="0" w:evenHBand="0" w:firstRowFirstColumn="0" w:firstRowLastColumn="0" w:lastRowFirstColumn="0" w:lastRowLastColumn="0"/>
            </w:pPr>
          </w:p>
        </w:tc>
      </w:tr>
      <w:tr w:rsidR="006F10E3" w14:paraId="2FAE2F40" w14:textId="77777777" w:rsidTr="004F4EF6">
        <w:tc>
          <w:tcPr>
            <w:cnfStyle w:val="001000000000" w:firstRow="0" w:lastRow="0" w:firstColumn="1" w:lastColumn="0" w:oddVBand="0" w:evenVBand="0" w:oddHBand="0" w:evenHBand="0" w:firstRowFirstColumn="0" w:firstRowLastColumn="0" w:lastRowFirstColumn="0" w:lastRowLastColumn="0"/>
            <w:tcW w:w="2376" w:type="dxa"/>
          </w:tcPr>
          <w:p w14:paraId="7B17967F" w14:textId="611EE925" w:rsidR="006F10E3" w:rsidRPr="00FF2FB7" w:rsidRDefault="00FF2FB7" w:rsidP="00EC5EAF">
            <w:pPr>
              <w:rPr>
                <w:color w:val="FFFFFF" w:themeColor="background1"/>
              </w:rPr>
            </w:pPr>
            <w:r w:rsidRPr="00FF2FB7">
              <w:rPr>
                <w:color w:val="FFFFFF" w:themeColor="background1"/>
              </w:rPr>
              <w:t>Examennaam</w:t>
            </w:r>
          </w:p>
        </w:tc>
        <w:tc>
          <w:tcPr>
            <w:tcW w:w="6834" w:type="dxa"/>
          </w:tcPr>
          <w:p w14:paraId="52F582F7" w14:textId="77777777" w:rsidR="006F10E3" w:rsidRDefault="006F10E3" w:rsidP="00EC5EAF">
            <w:pPr>
              <w:cnfStyle w:val="000000000000" w:firstRow="0" w:lastRow="0" w:firstColumn="0" w:lastColumn="0" w:oddVBand="0" w:evenVBand="0" w:oddHBand="0" w:evenHBand="0" w:firstRowFirstColumn="0" w:firstRowLastColumn="0" w:lastRowFirstColumn="0" w:lastRowLastColumn="0"/>
            </w:pPr>
          </w:p>
        </w:tc>
      </w:tr>
    </w:tbl>
    <w:p w14:paraId="2AC9726D" w14:textId="394B4037" w:rsidR="00EC5EAF" w:rsidRPr="004D3322" w:rsidRDefault="00FF2FB7" w:rsidP="00EC5EAF">
      <w:r>
        <w:br/>
      </w:r>
      <w:r w:rsidR="00EC5EAF" w:rsidRPr="004D3322">
        <w:t>Vul onderstaand schema in voor de onderbouwing van je verzoek</w:t>
      </w:r>
      <w:r w:rsidR="00AC489B" w:rsidRPr="004D3322">
        <w:t xml:space="preserve"> voor vrijstelling</w:t>
      </w:r>
      <w:r w:rsidR="00EC5EAF" w:rsidRPr="004D3322">
        <w:t>. Zoals aangegeven in de procedure vrijstellingen moet je voor een evenwichtige beoordeling een aantal bewijsstukken indien</w:t>
      </w:r>
      <w:r w:rsidR="00090F2F" w:rsidRPr="004D3322">
        <w:t>en</w:t>
      </w:r>
      <w:r w:rsidR="00EC5EAF" w:rsidRPr="004D3322">
        <w:t>. In dit formulier geef je aan welke bewijsstukken je indient met daarbij een verwijzing naar de relevante eindtermen en toetstermen.</w:t>
      </w:r>
      <w:r w:rsidR="00600AE5" w:rsidRPr="004D3322">
        <w:t xml:space="preserve"> </w:t>
      </w:r>
    </w:p>
    <w:p w14:paraId="0D37897B" w14:textId="34AF4824" w:rsidR="00EC5EAF" w:rsidRPr="004D3322" w:rsidRDefault="00EC5EAF" w:rsidP="00EC5EAF">
      <w:pPr>
        <w:rPr>
          <w:rFonts w:cstheme="minorHAnsi"/>
        </w:rPr>
      </w:pPr>
      <w:r w:rsidRPr="004D3322">
        <w:rPr>
          <w:rFonts w:cstheme="minorHAnsi"/>
        </w:rPr>
        <w:t>Voor een evenwichtige beoordeling wordt</w:t>
      </w:r>
      <w:r w:rsidR="00834646" w:rsidRPr="004D3322">
        <w:rPr>
          <w:rFonts w:cstheme="minorHAnsi"/>
        </w:rPr>
        <w:t xml:space="preserve"> in ieder geval</w:t>
      </w:r>
      <w:r w:rsidRPr="004D3322">
        <w:rPr>
          <w:rFonts w:cstheme="minorHAnsi"/>
        </w:rPr>
        <w:t xml:space="preserve"> aangeleverd:</w:t>
      </w:r>
    </w:p>
    <w:p w14:paraId="568DB13B" w14:textId="55A59618" w:rsidR="004D3322" w:rsidRDefault="00C60FAF">
      <w:pPr>
        <w:pStyle w:val="Lijstalinea"/>
        <w:numPr>
          <w:ilvl w:val="0"/>
          <w:numId w:val="15"/>
        </w:numPr>
      </w:pPr>
      <w:r w:rsidRPr="004D3322">
        <w:t>Dit volledig ingevulde formulier ‘Motivering vrijstellingsverzoek’</w:t>
      </w:r>
      <w:r w:rsidR="004D3322">
        <w:t>.</w:t>
      </w:r>
    </w:p>
    <w:p w14:paraId="198670E4" w14:textId="4DADE2BF" w:rsidR="004D3322" w:rsidRDefault="00EC5EAF">
      <w:pPr>
        <w:pStyle w:val="Lijstalinea"/>
        <w:numPr>
          <w:ilvl w:val="0"/>
          <w:numId w:val="15"/>
        </w:numPr>
      </w:pPr>
      <w:r w:rsidRPr="004D3322">
        <w:t xml:space="preserve">Het examenprogramma </w:t>
      </w:r>
      <w:r w:rsidR="00BD4515" w:rsidRPr="004D3322">
        <w:t>van de gevolgde opleiding</w:t>
      </w:r>
      <w:r w:rsidR="00264C11" w:rsidRPr="004D3322">
        <w:t xml:space="preserve"> of opleidingen</w:t>
      </w:r>
      <w:r w:rsidR="00BD4515" w:rsidRPr="004D3322">
        <w:t xml:space="preserve"> </w:t>
      </w:r>
      <w:r w:rsidRPr="004D3322">
        <w:t>(al dan niet met vakindeling en examenreglement)</w:t>
      </w:r>
      <w:r w:rsidR="004D3322">
        <w:t>.</w:t>
      </w:r>
    </w:p>
    <w:p w14:paraId="22C3212E" w14:textId="4B3FD345" w:rsidR="00DB7784" w:rsidRPr="004D3322" w:rsidRDefault="00DB7784">
      <w:pPr>
        <w:pStyle w:val="Lijstalinea"/>
        <w:numPr>
          <w:ilvl w:val="0"/>
          <w:numId w:val="15"/>
        </w:numPr>
      </w:pPr>
      <w:r w:rsidRPr="004D3322">
        <w:t>De certificaten of diploma’s van de gevolgde opleiding of opleidingen</w:t>
      </w:r>
      <w:r w:rsidR="00D607B1" w:rsidRPr="004D3322">
        <w:t>.</w:t>
      </w:r>
      <w:r w:rsidR="004D3322">
        <w:br/>
      </w:r>
    </w:p>
    <w:p w14:paraId="00F3FF9A" w14:textId="7BFF25BC" w:rsidR="00EC5EAF" w:rsidRPr="004D3322" w:rsidRDefault="00EC5EAF" w:rsidP="004D3322">
      <w:r w:rsidRPr="004D3322">
        <w:t xml:space="preserve">Daarnaast </w:t>
      </w:r>
      <w:r w:rsidR="00264C11" w:rsidRPr="004D3322">
        <w:t>kan</w:t>
      </w:r>
      <w:r w:rsidRPr="004D3322">
        <w:t xml:space="preserve"> het dossier</w:t>
      </w:r>
      <w:r w:rsidR="00264C11" w:rsidRPr="004D3322">
        <w:t xml:space="preserve"> bestaan</w:t>
      </w:r>
      <w:r w:rsidRPr="004D3322">
        <w:t xml:space="preserve"> uit de volgende documenten: </w:t>
      </w:r>
    </w:p>
    <w:p w14:paraId="04CD594B" w14:textId="7282D0E4" w:rsidR="004D3322" w:rsidRDefault="00D807EB">
      <w:pPr>
        <w:pStyle w:val="Lijstalinea"/>
        <w:numPr>
          <w:ilvl w:val="0"/>
          <w:numId w:val="16"/>
        </w:numPr>
      </w:pPr>
      <w:r w:rsidRPr="004D3322">
        <w:t xml:space="preserve">Indien de certificaten of </w:t>
      </w:r>
      <w:r w:rsidR="00BE5B01" w:rsidRPr="004D3322">
        <w:t xml:space="preserve">diploma’s langer dan </w:t>
      </w:r>
      <w:r w:rsidR="0089101D">
        <w:t>4</w:t>
      </w:r>
      <w:r w:rsidR="00BE5B01" w:rsidRPr="004D3322">
        <w:t xml:space="preserve"> jaar gelden zijn uitgegeven, w</w:t>
      </w:r>
      <w:r w:rsidRPr="004D3322">
        <w:t>erkgeversverklaringen met betrekking tot aangetoonde vaardigheden, zoals computervaardigheden, sociale vaardigheden e.d.</w:t>
      </w:r>
    </w:p>
    <w:p w14:paraId="712571FA" w14:textId="77777777" w:rsidR="004D3322" w:rsidRDefault="00EC5EAF">
      <w:pPr>
        <w:pStyle w:val="Lijstalinea"/>
        <w:numPr>
          <w:ilvl w:val="0"/>
          <w:numId w:val="16"/>
        </w:numPr>
      </w:pPr>
      <w:r w:rsidRPr="004D3322">
        <w:t xml:space="preserve">Omschrijving van gevolgde studieprogramma's, al dan niet aangevuld met gegevens over (verplichte) literatuur en studiebelasting (studiepunten, studiebelastingsuren etc.) </w:t>
      </w:r>
    </w:p>
    <w:p w14:paraId="47C77E29" w14:textId="77777777" w:rsidR="004D3322" w:rsidRDefault="00040AC5">
      <w:pPr>
        <w:pStyle w:val="Lijstalinea"/>
        <w:numPr>
          <w:ilvl w:val="0"/>
          <w:numId w:val="16"/>
        </w:numPr>
      </w:pPr>
      <w:r w:rsidRPr="004D3322">
        <w:t>Cijferlijste</w:t>
      </w:r>
      <w:r w:rsidR="009A60FB" w:rsidRPr="004D3322">
        <w:t>n van gevolgde modules/opleidingen</w:t>
      </w:r>
    </w:p>
    <w:p w14:paraId="6D157C4B" w14:textId="6C064665" w:rsidR="009A60FB" w:rsidRPr="004D3322" w:rsidRDefault="009A60FB">
      <w:pPr>
        <w:pStyle w:val="Lijstalinea"/>
        <w:numPr>
          <w:ilvl w:val="0"/>
          <w:numId w:val="16"/>
        </w:numPr>
      </w:pPr>
      <w:r w:rsidRPr="004D3322">
        <w:t>Curriculum vitae</w:t>
      </w:r>
    </w:p>
    <w:p w14:paraId="56F17E10" w14:textId="78D9AA0C" w:rsidR="00D3513E" w:rsidRPr="004D3322" w:rsidRDefault="00D3513E" w:rsidP="004D3322">
      <w:r w:rsidRPr="004D3322">
        <w:br w:type="page"/>
      </w:r>
    </w:p>
    <w:p w14:paraId="4D87AF28" w14:textId="2EE64370" w:rsidR="00EC5EAF" w:rsidRDefault="005E3889" w:rsidP="005E3889">
      <w:pPr>
        <w:pStyle w:val="Kop3"/>
        <w:numPr>
          <w:ilvl w:val="0"/>
          <w:numId w:val="0"/>
        </w:numPr>
        <w:ind w:left="709" w:hanging="709"/>
      </w:pPr>
      <w:r>
        <w:lastRenderedPageBreak/>
        <w:t>Aangeleverde</w:t>
      </w:r>
      <w:r w:rsidR="00D3513E">
        <w:t xml:space="preserve"> bewijsstu</w:t>
      </w:r>
      <w:r w:rsidR="00C845BA">
        <w:t xml:space="preserve">kken </w:t>
      </w:r>
      <w:r>
        <w:t>bij het</w:t>
      </w:r>
      <w:r w:rsidR="00C845BA">
        <w:t xml:space="preserve"> vrijstellingsverzoek</w:t>
      </w:r>
    </w:p>
    <w:p w14:paraId="2BDE9F97" w14:textId="77777777" w:rsidR="005E3889" w:rsidRPr="005E3889" w:rsidRDefault="005E3889" w:rsidP="00B94373">
      <w:pPr>
        <w:pStyle w:val="BasistekstNavP"/>
      </w:pPr>
    </w:p>
    <w:tbl>
      <w:tblPr>
        <w:tblStyle w:val="TabelgrijsNAvP"/>
        <w:tblW w:w="0" w:type="auto"/>
        <w:tblLook w:val="04A0" w:firstRow="1" w:lastRow="0" w:firstColumn="1" w:lastColumn="0" w:noHBand="0" w:noVBand="1"/>
      </w:tblPr>
      <w:tblGrid>
        <w:gridCol w:w="994"/>
        <w:gridCol w:w="8066"/>
      </w:tblGrid>
      <w:tr w:rsidR="00EC5EAF" w14:paraId="5CB2EB2B" w14:textId="6894F0EA" w:rsidTr="00FF2FB7">
        <w:trPr>
          <w:cnfStyle w:val="100000000000" w:firstRow="1" w:lastRow="0" w:firstColumn="0" w:lastColumn="0" w:oddVBand="0" w:evenVBand="0" w:oddHBand="0" w:evenHBand="0" w:firstRowFirstColumn="0" w:firstRowLastColumn="0" w:lastRowFirstColumn="0" w:lastRowLastColumn="0"/>
        </w:trPr>
        <w:tc>
          <w:tcPr>
            <w:tcW w:w="994" w:type="dxa"/>
            <w:shd w:val="clear" w:color="auto" w:fill="1560A9" w:themeFill="accent2"/>
          </w:tcPr>
          <w:p w14:paraId="69577F13" w14:textId="70BF0CF5" w:rsidR="00EC5EAF" w:rsidRPr="00FF2FB7" w:rsidRDefault="00EC5EAF" w:rsidP="001C4FE9">
            <w:pPr>
              <w:rPr>
                <w:color w:val="FFFFFF" w:themeColor="background1"/>
              </w:rPr>
            </w:pPr>
            <w:r w:rsidRPr="00FF2FB7">
              <w:rPr>
                <w:color w:val="FFFFFF" w:themeColor="background1"/>
              </w:rPr>
              <w:t>Nummer</w:t>
            </w:r>
          </w:p>
        </w:tc>
        <w:tc>
          <w:tcPr>
            <w:tcW w:w="8191" w:type="dxa"/>
            <w:shd w:val="clear" w:color="auto" w:fill="1560A9" w:themeFill="accent2"/>
          </w:tcPr>
          <w:p w14:paraId="34EB367F" w14:textId="100493CE" w:rsidR="00EC5EAF" w:rsidRPr="00FF2FB7" w:rsidRDefault="00EC5EAF" w:rsidP="001C4FE9">
            <w:pPr>
              <w:rPr>
                <w:color w:val="FFFFFF" w:themeColor="background1"/>
              </w:rPr>
            </w:pPr>
            <w:r w:rsidRPr="00FF2FB7">
              <w:rPr>
                <w:color w:val="FFFFFF" w:themeColor="background1"/>
              </w:rPr>
              <w:t xml:space="preserve">Aangeleverde </w:t>
            </w:r>
            <w:r w:rsidR="0008375E">
              <w:rPr>
                <w:color w:val="FFFFFF" w:themeColor="background1"/>
              </w:rPr>
              <w:t>bewijs</w:t>
            </w:r>
            <w:r w:rsidRPr="00FF2FB7">
              <w:rPr>
                <w:color w:val="FFFFFF" w:themeColor="background1"/>
              </w:rPr>
              <w:t>stukken</w:t>
            </w:r>
          </w:p>
        </w:tc>
      </w:tr>
      <w:tr w:rsidR="00EC5EAF" w14:paraId="0777F1C9" w14:textId="3E9678C8" w:rsidTr="00EC5EAF">
        <w:tc>
          <w:tcPr>
            <w:tcW w:w="994" w:type="dxa"/>
          </w:tcPr>
          <w:p w14:paraId="56F4C6B5" w14:textId="1369F66A" w:rsidR="00EC5EAF" w:rsidRDefault="00C42DCD" w:rsidP="001C4FE9">
            <w:r>
              <w:t>&lt;1&gt;</w:t>
            </w:r>
          </w:p>
        </w:tc>
        <w:tc>
          <w:tcPr>
            <w:tcW w:w="8191" w:type="dxa"/>
          </w:tcPr>
          <w:p w14:paraId="2DA477E9" w14:textId="2F0F1775" w:rsidR="00EC5EAF" w:rsidRDefault="00C42DCD" w:rsidP="001C4FE9">
            <w:r>
              <w:t>&lt;</w:t>
            </w:r>
            <w:r w:rsidR="006575DB">
              <w:t>e</w:t>
            </w:r>
            <w:r>
              <w:t xml:space="preserve">xamenprogramma ...&gt; </w:t>
            </w:r>
          </w:p>
        </w:tc>
      </w:tr>
      <w:tr w:rsidR="00EC5EAF" w14:paraId="10C4DC5A" w14:textId="1998E4A9" w:rsidTr="00EC5EAF">
        <w:tc>
          <w:tcPr>
            <w:tcW w:w="994" w:type="dxa"/>
          </w:tcPr>
          <w:p w14:paraId="1F83724E" w14:textId="19F82614" w:rsidR="00EC5EAF" w:rsidRDefault="00C42DCD" w:rsidP="001C4FE9">
            <w:r>
              <w:t>&lt;2&gt;</w:t>
            </w:r>
          </w:p>
        </w:tc>
        <w:tc>
          <w:tcPr>
            <w:tcW w:w="8191" w:type="dxa"/>
          </w:tcPr>
          <w:p w14:paraId="1988F805" w14:textId="71C0F499" w:rsidR="00EC5EAF" w:rsidRDefault="00C42DCD" w:rsidP="001C4FE9">
            <w:r>
              <w:t>&lt;certificaat ...&gt;</w:t>
            </w:r>
          </w:p>
        </w:tc>
      </w:tr>
      <w:tr w:rsidR="00EC5EAF" w14:paraId="7BD8F3F9" w14:textId="369F9C60" w:rsidTr="00EC5EAF">
        <w:tc>
          <w:tcPr>
            <w:tcW w:w="994" w:type="dxa"/>
          </w:tcPr>
          <w:p w14:paraId="6B461D25" w14:textId="1194FF4E" w:rsidR="00EC5EAF" w:rsidRDefault="006E336C" w:rsidP="001C4FE9">
            <w:r>
              <w:t>&lt;3&gt;</w:t>
            </w:r>
          </w:p>
        </w:tc>
        <w:tc>
          <w:tcPr>
            <w:tcW w:w="8191" w:type="dxa"/>
          </w:tcPr>
          <w:p w14:paraId="243EF06F" w14:textId="68C01557" w:rsidR="00EC5EAF" w:rsidRDefault="006E336C" w:rsidP="001C4FE9">
            <w:r>
              <w:t>&lt;</w:t>
            </w:r>
            <w:r w:rsidR="006575DB">
              <w:t xml:space="preserve"> ... &gt;</w:t>
            </w:r>
          </w:p>
        </w:tc>
      </w:tr>
      <w:tr w:rsidR="00EC5EAF" w14:paraId="27B51B0B" w14:textId="1D9A98D6" w:rsidTr="00EC5EAF">
        <w:tc>
          <w:tcPr>
            <w:tcW w:w="994" w:type="dxa"/>
          </w:tcPr>
          <w:p w14:paraId="4D148813" w14:textId="77777777" w:rsidR="00EC5EAF" w:rsidRDefault="00EC5EAF" w:rsidP="001C4FE9"/>
        </w:tc>
        <w:tc>
          <w:tcPr>
            <w:tcW w:w="8191" w:type="dxa"/>
          </w:tcPr>
          <w:p w14:paraId="4EE5FA4C" w14:textId="77777777" w:rsidR="00EC5EAF" w:rsidRDefault="00EC5EAF" w:rsidP="001C4FE9"/>
        </w:tc>
      </w:tr>
      <w:tr w:rsidR="00EC5EAF" w14:paraId="1AA0799E" w14:textId="67C0040F" w:rsidTr="00EC5EAF">
        <w:tc>
          <w:tcPr>
            <w:tcW w:w="994" w:type="dxa"/>
          </w:tcPr>
          <w:p w14:paraId="69DB3C2D" w14:textId="77777777" w:rsidR="00EC5EAF" w:rsidRDefault="00EC5EAF" w:rsidP="001C4FE9"/>
        </w:tc>
        <w:tc>
          <w:tcPr>
            <w:tcW w:w="8191" w:type="dxa"/>
          </w:tcPr>
          <w:p w14:paraId="4C68941B" w14:textId="77777777" w:rsidR="00EC5EAF" w:rsidRDefault="00EC5EAF" w:rsidP="001C4FE9"/>
        </w:tc>
      </w:tr>
      <w:tr w:rsidR="00EC5EAF" w14:paraId="0A34F34B" w14:textId="6306B5C9" w:rsidTr="00EC5EAF">
        <w:tc>
          <w:tcPr>
            <w:tcW w:w="994" w:type="dxa"/>
          </w:tcPr>
          <w:p w14:paraId="19667220" w14:textId="77777777" w:rsidR="00EC5EAF" w:rsidRDefault="00EC5EAF" w:rsidP="001C4FE9"/>
        </w:tc>
        <w:tc>
          <w:tcPr>
            <w:tcW w:w="8191" w:type="dxa"/>
          </w:tcPr>
          <w:p w14:paraId="1378C207" w14:textId="77777777" w:rsidR="00EC5EAF" w:rsidRDefault="00EC5EAF" w:rsidP="001C4FE9"/>
        </w:tc>
      </w:tr>
    </w:tbl>
    <w:p w14:paraId="785F03D6" w14:textId="77777777" w:rsidR="00EC5EAF" w:rsidRDefault="00EC5EAF" w:rsidP="00EC5EAF"/>
    <w:p w14:paraId="1A751D65" w14:textId="77777777" w:rsidR="00B96659" w:rsidRDefault="00B96659">
      <w:pPr>
        <w:spacing w:after="0" w:line="240" w:lineRule="atLeast"/>
      </w:pPr>
      <w:r>
        <w:br w:type="page"/>
      </w:r>
    </w:p>
    <w:p w14:paraId="37CEDB10" w14:textId="281D8097" w:rsidR="003964EC" w:rsidRDefault="003964EC" w:rsidP="005E3889">
      <w:pPr>
        <w:pStyle w:val="Kop3"/>
        <w:numPr>
          <w:ilvl w:val="0"/>
          <w:numId w:val="0"/>
        </w:numPr>
        <w:ind w:left="709" w:hanging="709"/>
      </w:pPr>
      <w:r>
        <w:lastRenderedPageBreak/>
        <w:t>Onderbouwing van de inhoudelijke dekking van de gevolgde opleiding of modules</w:t>
      </w:r>
    </w:p>
    <w:p w14:paraId="15119B57" w14:textId="77777777" w:rsidR="005E3889" w:rsidRPr="005E3889" w:rsidRDefault="005E3889" w:rsidP="00B94373">
      <w:pPr>
        <w:pStyle w:val="BasistekstNavP"/>
      </w:pPr>
    </w:p>
    <w:p w14:paraId="784AB4AE" w14:textId="6825204F" w:rsidR="00EC5EAF" w:rsidRDefault="00EC5EAF" w:rsidP="00EC5EAF">
      <w:r>
        <w:t xml:space="preserve">In de eerste kolom vul je het eindtermnummer of toetstermnummer in zoals weergegeven in het examenprogramma van de Associatie voor Examinering. In kolom twee geef je de verwijzing naar het specifieke bewijsstuk waarin de eindterm of toetsterm gedekt wordt. </w:t>
      </w:r>
      <w:r w:rsidR="004D3322">
        <w:t xml:space="preserve">Vervolgens verwijs je naar een pagina of alinea en geef je </w:t>
      </w:r>
      <w:r w:rsidR="002A6AA6">
        <w:t>e</w:t>
      </w:r>
      <w:r w:rsidR="004D3322">
        <w:t>en onderbouwing van de inho</w:t>
      </w:r>
      <w:r w:rsidR="002A6AA6">
        <w:t>udelijke dekking.</w:t>
      </w:r>
      <w:r>
        <w:t xml:space="preserve"> </w:t>
      </w:r>
    </w:p>
    <w:tbl>
      <w:tblPr>
        <w:tblStyle w:val="TabelgrijsNAvP"/>
        <w:tblW w:w="0" w:type="auto"/>
        <w:tblLook w:val="04A0" w:firstRow="1" w:lastRow="0" w:firstColumn="1" w:lastColumn="0" w:noHBand="0" w:noVBand="1"/>
      </w:tblPr>
      <w:tblGrid>
        <w:gridCol w:w="1371"/>
        <w:gridCol w:w="1268"/>
        <w:gridCol w:w="1798"/>
        <w:gridCol w:w="4623"/>
      </w:tblGrid>
      <w:tr w:rsidR="004F4EF6" w14:paraId="75D45308" w14:textId="77777777" w:rsidTr="006E1F59">
        <w:trPr>
          <w:cnfStyle w:val="100000000000" w:firstRow="1" w:lastRow="0" w:firstColumn="0" w:lastColumn="0" w:oddVBand="0" w:evenVBand="0" w:oddHBand="0" w:evenHBand="0" w:firstRowFirstColumn="0" w:firstRowLastColumn="0" w:lastRowFirstColumn="0" w:lastRowLastColumn="0"/>
        </w:trPr>
        <w:tc>
          <w:tcPr>
            <w:tcW w:w="1389" w:type="dxa"/>
            <w:shd w:val="clear" w:color="auto" w:fill="1560A9" w:themeFill="accent2"/>
          </w:tcPr>
          <w:p w14:paraId="289B24A2" w14:textId="71A46293" w:rsidR="004F4EF6" w:rsidRPr="00FF2FB7" w:rsidRDefault="004F4EF6" w:rsidP="00EC5EAF">
            <w:pPr>
              <w:rPr>
                <w:color w:val="FFFFFF" w:themeColor="background1"/>
              </w:rPr>
            </w:pPr>
            <w:r w:rsidRPr="00FF2FB7">
              <w:rPr>
                <w:color w:val="FFFFFF" w:themeColor="background1"/>
              </w:rPr>
              <w:t>Eindterm of toetsterm</w:t>
            </w:r>
          </w:p>
        </w:tc>
        <w:tc>
          <w:tcPr>
            <w:tcW w:w="1276" w:type="dxa"/>
            <w:shd w:val="clear" w:color="auto" w:fill="1560A9" w:themeFill="accent2"/>
          </w:tcPr>
          <w:p w14:paraId="62D93331" w14:textId="62CAB350" w:rsidR="004F4EF6" w:rsidRPr="00FF2FB7" w:rsidRDefault="004F4EF6" w:rsidP="00EC5EAF">
            <w:pPr>
              <w:rPr>
                <w:color w:val="FFFFFF" w:themeColor="background1"/>
              </w:rPr>
            </w:pPr>
            <w:r>
              <w:rPr>
                <w:color w:val="FFFFFF" w:themeColor="background1"/>
              </w:rPr>
              <w:t>Nummer bewijsstuk</w:t>
            </w:r>
          </w:p>
        </w:tc>
        <w:tc>
          <w:tcPr>
            <w:tcW w:w="1843" w:type="dxa"/>
            <w:shd w:val="clear" w:color="auto" w:fill="1560A9" w:themeFill="accent2"/>
          </w:tcPr>
          <w:p w14:paraId="7ADB8FD1" w14:textId="12D833AA" w:rsidR="004F4EF6" w:rsidRPr="00FF2FB7" w:rsidRDefault="004F4EF6" w:rsidP="00EC5EAF">
            <w:pPr>
              <w:rPr>
                <w:color w:val="FFFFFF" w:themeColor="background1"/>
              </w:rPr>
            </w:pPr>
            <w:r>
              <w:rPr>
                <w:color w:val="FFFFFF" w:themeColor="background1"/>
              </w:rPr>
              <w:t xml:space="preserve">Verwijzing naar </w:t>
            </w:r>
            <w:r w:rsidR="006E1F59">
              <w:rPr>
                <w:color w:val="FFFFFF" w:themeColor="background1"/>
              </w:rPr>
              <w:t>pagina of alinea</w:t>
            </w:r>
          </w:p>
        </w:tc>
        <w:tc>
          <w:tcPr>
            <w:tcW w:w="4760" w:type="dxa"/>
            <w:shd w:val="clear" w:color="auto" w:fill="1560A9" w:themeFill="accent2"/>
          </w:tcPr>
          <w:p w14:paraId="418DBE8F" w14:textId="2D218AEE" w:rsidR="004F4EF6" w:rsidRPr="00FF2FB7" w:rsidRDefault="004F4EF6" w:rsidP="00EC5EAF">
            <w:pPr>
              <w:rPr>
                <w:color w:val="FFFFFF" w:themeColor="background1"/>
              </w:rPr>
            </w:pPr>
            <w:r w:rsidRPr="00FF2FB7">
              <w:rPr>
                <w:color w:val="FFFFFF" w:themeColor="background1"/>
              </w:rPr>
              <w:t>Toelichting/onderbouwing</w:t>
            </w:r>
          </w:p>
        </w:tc>
      </w:tr>
      <w:tr w:rsidR="004F4EF6" w14:paraId="1C31DA51" w14:textId="77777777" w:rsidTr="006E1F59">
        <w:tc>
          <w:tcPr>
            <w:tcW w:w="1389" w:type="dxa"/>
          </w:tcPr>
          <w:p w14:paraId="6D824700" w14:textId="5F75DB18" w:rsidR="004F4EF6" w:rsidRDefault="00C42DCD" w:rsidP="00EC5EAF">
            <w:r>
              <w:t>&lt;1.1&gt;</w:t>
            </w:r>
          </w:p>
        </w:tc>
        <w:tc>
          <w:tcPr>
            <w:tcW w:w="1276" w:type="dxa"/>
          </w:tcPr>
          <w:p w14:paraId="39EAB6D3" w14:textId="6A0703B0" w:rsidR="004F4EF6" w:rsidRDefault="00C42DCD" w:rsidP="00EC5EAF">
            <w:r>
              <w:t>&lt;</w:t>
            </w:r>
            <w:r w:rsidR="006575DB">
              <w:t>1</w:t>
            </w:r>
            <w:r>
              <w:t>&gt;</w:t>
            </w:r>
          </w:p>
        </w:tc>
        <w:tc>
          <w:tcPr>
            <w:tcW w:w="1843" w:type="dxa"/>
          </w:tcPr>
          <w:p w14:paraId="0DC07FA6" w14:textId="30AB8CA8" w:rsidR="004F4EF6" w:rsidRDefault="006575DB" w:rsidP="00EC5EAF">
            <w:r>
              <w:t>&lt;p. 23&gt;</w:t>
            </w:r>
          </w:p>
        </w:tc>
        <w:tc>
          <w:tcPr>
            <w:tcW w:w="4760" w:type="dxa"/>
          </w:tcPr>
          <w:p w14:paraId="7C747ED0" w14:textId="42C9B254" w:rsidR="004F4EF6" w:rsidRDefault="00D161A6" w:rsidP="00EC5EAF">
            <w:r>
              <w:t>&lt;toelichting&gt;</w:t>
            </w:r>
          </w:p>
        </w:tc>
      </w:tr>
      <w:tr w:rsidR="004F4EF6" w14:paraId="23D1D9A0" w14:textId="77777777" w:rsidTr="006E1F59">
        <w:tc>
          <w:tcPr>
            <w:tcW w:w="1389" w:type="dxa"/>
          </w:tcPr>
          <w:p w14:paraId="3F910681" w14:textId="77777777" w:rsidR="004F4EF6" w:rsidRDefault="004F4EF6" w:rsidP="00EC5EAF"/>
        </w:tc>
        <w:tc>
          <w:tcPr>
            <w:tcW w:w="1276" w:type="dxa"/>
          </w:tcPr>
          <w:p w14:paraId="39B35BBB" w14:textId="77777777" w:rsidR="004F4EF6" w:rsidRDefault="004F4EF6" w:rsidP="00EC5EAF"/>
        </w:tc>
        <w:tc>
          <w:tcPr>
            <w:tcW w:w="1843" w:type="dxa"/>
          </w:tcPr>
          <w:p w14:paraId="139087D0" w14:textId="77777777" w:rsidR="004F4EF6" w:rsidRDefault="004F4EF6" w:rsidP="00EC5EAF"/>
        </w:tc>
        <w:tc>
          <w:tcPr>
            <w:tcW w:w="4760" w:type="dxa"/>
          </w:tcPr>
          <w:p w14:paraId="30D2D8BF" w14:textId="4C34759B" w:rsidR="004F4EF6" w:rsidRDefault="004F4EF6" w:rsidP="00EC5EAF"/>
        </w:tc>
      </w:tr>
      <w:tr w:rsidR="004F4EF6" w14:paraId="631F93D0" w14:textId="77777777" w:rsidTr="006E1F59">
        <w:tc>
          <w:tcPr>
            <w:tcW w:w="1389" w:type="dxa"/>
          </w:tcPr>
          <w:p w14:paraId="4496987B" w14:textId="77777777" w:rsidR="004F4EF6" w:rsidRDefault="004F4EF6" w:rsidP="00EC5EAF"/>
        </w:tc>
        <w:tc>
          <w:tcPr>
            <w:tcW w:w="1276" w:type="dxa"/>
          </w:tcPr>
          <w:p w14:paraId="606479DA" w14:textId="77777777" w:rsidR="004F4EF6" w:rsidRDefault="004F4EF6" w:rsidP="00EC5EAF"/>
        </w:tc>
        <w:tc>
          <w:tcPr>
            <w:tcW w:w="1843" w:type="dxa"/>
          </w:tcPr>
          <w:p w14:paraId="714A9D0A" w14:textId="77777777" w:rsidR="004F4EF6" w:rsidRDefault="004F4EF6" w:rsidP="00EC5EAF"/>
        </w:tc>
        <w:tc>
          <w:tcPr>
            <w:tcW w:w="4760" w:type="dxa"/>
          </w:tcPr>
          <w:p w14:paraId="09A391DD" w14:textId="17C81141" w:rsidR="004F4EF6" w:rsidRDefault="004F4EF6" w:rsidP="00EC5EAF"/>
        </w:tc>
      </w:tr>
      <w:tr w:rsidR="004F4EF6" w14:paraId="0177A797" w14:textId="77777777" w:rsidTr="006E1F59">
        <w:tc>
          <w:tcPr>
            <w:tcW w:w="1389" w:type="dxa"/>
          </w:tcPr>
          <w:p w14:paraId="4D768C2C" w14:textId="77777777" w:rsidR="004F4EF6" w:rsidRDefault="004F4EF6" w:rsidP="00EC5EAF"/>
        </w:tc>
        <w:tc>
          <w:tcPr>
            <w:tcW w:w="1276" w:type="dxa"/>
          </w:tcPr>
          <w:p w14:paraId="57EC4641" w14:textId="77777777" w:rsidR="004F4EF6" w:rsidRDefault="004F4EF6" w:rsidP="00EC5EAF"/>
        </w:tc>
        <w:tc>
          <w:tcPr>
            <w:tcW w:w="1843" w:type="dxa"/>
          </w:tcPr>
          <w:p w14:paraId="3D6ED94F" w14:textId="77777777" w:rsidR="004F4EF6" w:rsidRDefault="004F4EF6" w:rsidP="00EC5EAF"/>
        </w:tc>
        <w:tc>
          <w:tcPr>
            <w:tcW w:w="4760" w:type="dxa"/>
          </w:tcPr>
          <w:p w14:paraId="1E501663" w14:textId="0AECE737" w:rsidR="004F4EF6" w:rsidRDefault="004F4EF6" w:rsidP="00EC5EAF"/>
        </w:tc>
      </w:tr>
      <w:tr w:rsidR="004F4EF6" w14:paraId="46490E77" w14:textId="77777777" w:rsidTr="006E1F59">
        <w:tc>
          <w:tcPr>
            <w:tcW w:w="1389" w:type="dxa"/>
          </w:tcPr>
          <w:p w14:paraId="6664F43D" w14:textId="77777777" w:rsidR="004F4EF6" w:rsidRDefault="004F4EF6" w:rsidP="00EC5EAF"/>
        </w:tc>
        <w:tc>
          <w:tcPr>
            <w:tcW w:w="1276" w:type="dxa"/>
          </w:tcPr>
          <w:p w14:paraId="49FAC4B1" w14:textId="77777777" w:rsidR="004F4EF6" w:rsidRDefault="004F4EF6" w:rsidP="00EC5EAF"/>
        </w:tc>
        <w:tc>
          <w:tcPr>
            <w:tcW w:w="1843" w:type="dxa"/>
          </w:tcPr>
          <w:p w14:paraId="0D4607B9" w14:textId="77777777" w:rsidR="004F4EF6" w:rsidRDefault="004F4EF6" w:rsidP="00EC5EAF"/>
        </w:tc>
        <w:tc>
          <w:tcPr>
            <w:tcW w:w="4760" w:type="dxa"/>
          </w:tcPr>
          <w:p w14:paraId="34589B42" w14:textId="4B7CC95E" w:rsidR="004F4EF6" w:rsidRDefault="004F4EF6" w:rsidP="00EC5EAF"/>
        </w:tc>
      </w:tr>
      <w:tr w:rsidR="004F4EF6" w14:paraId="12953E52" w14:textId="77777777" w:rsidTr="006E1F59">
        <w:tc>
          <w:tcPr>
            <w:tcW w:w="1389" w:type="dxa"/>
          </w:tcPr>
          <w:p w14:paraId="7BBCBCC0" w14:textId="77777777" w:rsidR="004F4EF6" w:rsidRDefault="004F4EF6" w:rsidP="00EC5EAF"/>
        </w:tc>
        <w:tc>
          <w:tcPr>
            <w:tcW w:w="1276" w:type="dxa"/>
          </w:tcPr>
          <w:p w14:paraId="12A20392" w14:textId="77777777" w:rsidR="004F4EF6" w:rsidRDefault="004F4EF6" w:rsidP="00EC5EAF"/>
        </w:tc>
        <w:tc>
          <w:tcPr>
            <w:tcW w:w="1843" w:type="dxa"/>
          </w:tcPr>
          <w:p w14:paraId="6B356E7F" w14:textId="77777777" w:rsidR="004F4EF6" w:rsidRDefault="004F4EF6" w:rsidP="00EC5EAF"/>
        </w:tc>
        <w:tc>
          <w:tcPr>
            <w:tcW w:w="4760" w:type="dxa"/>
          </w:tcPr>
          <w:p w14:paraId="6C6FA837" w14:textId="40FDFF3C" w:rsidR="004F4EF6" w:rsidRDefault="004F4EF6" w:rsidP="00EC5EAF"/>
        </w:tc>
      </w:tr>
      <w:tr w:rsidR="004F4EF6" w14:paraId="6F6FE5BB" w14:textId="77777777" w:rsidTr="006E1F59">
        <w:tc>
          <w:tcPr>
            <w:tcW w:w="1389" w:type="dxa"/>
          </w:tcPr>
          <w:p w14:paraId="0284787B" w14:textId="77777777" w:rsidR="004F4EF6" w:rsidRDefault="004F4EF6" w:rsidP="00EC5EAF"/>
        </w:tc>
        <w:tc>
          <w:tcPr>
            <w:tcW w:w="1276" w:type="dxa"/>
          </w:tcPr>
          <w:p w14:paraId="2F0EAC00" w14:textId="77777777" w:rsidR="004F4EF6" w:rsidRDefault="004F4EF6" w:rsidP="00EC5EAF"/>
        </w:tc>
        <w:tc>
          <w:tcPr>
            <w:tcW w:w="1843" w:type="dxa"/>
          </w:tcPr>
          <w:p w14:paraId="676F98DD" w14:textId="77777777" w:rsidR="004F4EF6" w:rsidRDefault="004F4EF6" w:rsidP="00EC5EAF"/>
        </w:tc>
        <w:tc>
          <w:tcPr>
            <w:tcW w:w="4760" w:type="dxa"/>
          </w:tcPr>
          <w:p w14:paraId="60E94102" w14:textId="58163802" w:rsidR="004F4EF6" w:rsidRDefault="004F4EF6" w:rsidP="00EC5EAF"/>
        </w:tc>
      </w:tr>
      <w:tr w:rsidR="004F4EF6" w14:paraId="5EA78474" w14:textId="77777777" w:rsidTr="006E1F59">
        <w:tc>
          <w:tcPr>
            <w:tcW w:w="1389" w:type="dxa"/>
          </w:tcPr>
          <w:p w14:paraId="04CC9728" w14:textId="77777777" w:rsidR="004F4EF6" w:rsidRDefault="004F4EF6" w:rsidP="00EC5EAF"/>
        </w:tc>
        <w:tc>
          <w:tcPr>
            <w:tcW w:w="1276" w:type="dxa"/>
          </w:tcPr>
          <w:p w14:paraId="37CF8417" w14:textId="77777777" w:rsidR="004F4EF6" w:rsidRDefault="004F4EF6" w:rsidP="00EC5EAF"/>
        </w:tc>
        <w:tc>
          <w:tcPr>
            <w:tcW w:w="1843" w:type="dxa"/>
          </w:tcPr>
          <w:p w14:paraId="376E4498" w14:textId="77777777" w:rsidR="004F4EF6" w:rsidRDefault="004F4EF6" w:rsidP="00EC5EAF"/>
        </w:tc>
        <w:tc>
          <w:tcPr>
            <w:tcW w:w="4760" w:type="dxa"/>
          </w:tcPr>
          <w:p w14:paraId="2F0B46CA" w14:textId="1960F39B" w:rsidR="004F4EF6" w:rsidRDefault="004F4EF6" w:rsidP="00EC5EAF"/>
        </w:tc>
      </w:tr>
      <w:tr w:rsidR="004F4EF6" w14:paraId="106FFFAC" w14:textId="77777777" w:rsidTr="006E1F59">
        <w:tc>
          <w:tcPr>
            <w:tcW w:w="1389" w:type="dxa"/>
          </w:tcPr>
          <w:p w14:paraId="3711FAC0" w14:textId="77777777" w:rsidR="004F4EF6" w:rsidRDefault="004F4EF6" w:rsidP="00EC5EAF"/>
        </w:tc>
        <w:tc>
          <w:tcPr>
            <w:tcW w:w="1276" w:type="dxa"/>
          </w:tcPr>
          <w:p w14:paraId="47CD5604" w14:textId="77777777" w:rsidR="004F4EF6" w:rsidRDefault="004F4EF6" w:rsidP="00EC5EAF"/>
        </w:tc>
        <w:tc>
          <w:tcPr>
            <w:tcW w:w="1843" w:type="dxa"/>
          </w:tcPr>
          <w:p w14:paraId="04BBC8BC" w14:textId="77777777" w:rsidR="004F4EF6" w:rsidRDefault="004F4EF6" w:rsidP="00EC5EAF"/>
        </w:tc>
        <w:tc>
          <w:tcPr>
            <w:tcW w:w="4760" w:type="dxa"/>
          </w:tcPr>
          <w:p w14:paraId="2B69AF1F" w14:textId="2A226650" w:rsidR="004F4EF6" w:rsidRDefault="004F4EF6" w:rsidP="00EC5EAF"/>
        </w:tc>
      </w:tr>
      <w:tr w:rsidR="004F4EF6" w14:paraId="5F085BF7" w14:textId="77777777" w:rsidTr="006E1F59">
        <w:tc>
          <w:tcPr>
            <w:tcW w:w="1389" w:type="dxa"/>
          </w:tcPr>
          <w:p w14:paraId="471822F3" w14:textId="77777777" w:rsidR="004F4EF6" w:rsidRDefault="004F4EF6" w:rsidP="00EC5EAF"/>
        </w:tc>
        <w:tc>
          <w:tcPr>
            <w:tcW w:w="1276" w:type="dxa"/>
          </w:tcPr>
          <w:p w14:paraId="04018F5C" w14:textId="77777777" w:rsidR="004F4EF6" w:rsidRDefault="004F4EF6" w:rsidP="00EC5EAF"/>
        </w:tc>
        <w:tc>
          <w:tcPr>
            <w:tcW w:w="1843" w:type="dxa"/>
          </w:tcPr>
          <w:p w14:paraId="12F6CD8C" w14:textId="77777777" w:rsidR="004F4EF6" w:rsidRDefault="004F4EF6" w:rsidP="00EC5EAF"/>
        </w:tc>
        <w:tc>
          <w:tcPr>
            <w:tcW w:w="4760" w:type="dxa"/>
          </w:tcPr>
          <w:p w14:paraId="4AE5700C" w14:textId="5EFC5FDF" w:rsidR="004F4EF6" w:rsidRDefault="004F4EF6" w:rsidP="00EC5EAF"/>
        </w:tc>
      </w:tr>
      <w:tr w:rsidR="004F4EF6" w14:paraId="085DCC5A" w14:textId="77777777" w:rsidTr="006E1F59">
        <w:tc>
          <w:tcPr>
            <w:tcW w:w="1389" w:type="dxa"/>
          </w:tcPr>
          <w:p w14:paraId="259BFA24" w14:textId="77777777" w:rsidR="004F4EF6" w:rsidRDefault="004F4EF6" w:rsidP="00EC5EAF"/>
        </w:tc>
        <w:tc>
          <w:tcPr>
            <w:tcW w:w="1276" w:type="dxa"/>
          </w:tcPr>
          <w:p w14:paraId="6BD80766" w14:textId="77777777" w:rsidR="004F4EF6" w:rsidRDefault="004F4EF6" w:rsidP="00EC5EAF"/>
        </w:tc>
        <w:tc>
          <w:tcPr>
            <w:tcW w:w="1843" w:type="dxa"/>
          </w:tcPr>
          <w:p w14:paraId="36361DB8" w14:textId="77777777" w:rsidR="004F4EF6" w:rsidRDefault="004F4EF6" w:rsidP="00EC5EAF"/>
        </w:tc>
        <w:tc>
          <w:tcPr>
            <w:tcW w:w="4760" w:type="dxa"/>
          </w:tcPr>
          <w:p w14:paraId="59A0C977" w14:textId="6C774244" w:rsidR="004F4EF6" w:rsidRDefault="004F4EF6" w:rsidP="00EC5EAF"/>
        </w:tc>
      </w:tr>
      <w:tr w:rsidR="004F4EF6" w14:paraId="72130FF5" w14:textId="77777777" w:rsidTr="006E1F59">
        <w:tc>
          <w:tcPr>
            <w:tcW w:w="1389" w:type="dxa"/>
          </w:tcPr>
          <w:p w14:paraId="53FEEB96" w14:textId="77777777" w:rsidR="004F4EF6" w:rsidRDefault="004F4EF6" w:rsidP="00EC5EAF"/>
        </w:tc>
        <w:tc>
          <w:tcPr>
            <w:tcW w:w="1276" w:type="dxa"/>
          </w:tcPr>
          <w:p w14:paraId="75A0B893" w14:textId="77777777" w:rsidR="004F4EF6" w:rsidRDefault="004F4EF6" w:rsidP="00EC5EAF"/>
        </w:tc>
        <w:tc>
          <w:tcPr>
            <w:tcW w:w="1843" w:type="dxa"/>
          </w:tcPr>
          <w:p w14:paraId="3388ED5D" w14:textId="77777777" w:rsidR="004F4EF6" w:rsidRDefault="004F4EF6" w:rsidP="00EC5EAF"/>
        </w:tc>
        <w:tc>
          <w:tcPr>
            <w:tcW w:w="4760" w:type="dxa"/>
          </w:tcPr>
          <w:p w14:paraId="31D5CC80" w14:textId="1DC89856" w:rsidR="004F4EF6" w:rsidRDefault="004F4EF6" w:rsidP="00EC5EAF"/>
        </w:tc>
      </w:tr>
      <w:tr w:rsidR="004F4EF6" w14:paraId="42875ED8" w14:textId="77777777" w:rsidTr="006E1F59">
        <w:tc>
          <w:tcPr>
            <w:tcW w:w="1389" w:type="dxa"/>
          </w:tcPr>
          <w:p w14:paraId="3FABCCF3" w14:textId="77777777" w:rsidR="004F4EF6" w:rsidRDefault="004F4EF6" w:rsidP="00EC5EAF"/>
        </w:tc>
        <w:tc>
          <w:tcPr>
            <w:tcW w:w="1276" w:type="dxa"/>
          </w:tcPr>
          <w:p w14:paraId="3CE250C2" w14:textId="77777777" w:rsidR="004F4EF6" w:rsidRDefault="004F4EF6" w:rsidP="00EC5EAF"/>
        </w:tc>
        <w:tc>
          <w:tcPr>
            <w:tcW w:w="1843" w:type="dxa"/>
          </w:tcPr>
          <w:p w14:paraId="482930D6" w14:textId="77777777" w:rsidR="004F4EF6" w:rsidRDefault="004F4EF6" w:rsidP="00EC5EAF"/>
        </w:tc>
        <w:tc>
          <w:tcPr>
            <w:tcW w:w="4760" w:type="dxa"/>
          </w:tcPr>
          <w:p w14:paraId="5140EB15" w14:textId="7FED281F" w:rsidR="004F4EF6" w:rsidRDefault="004F4EF6" w:rsidP="00EC5EAF"/>
        </w:tc>
      </w:tr>
      <w:tr w:rsidR="004F4EF6" w14:paraId="6CC8A4E8" w14:textId="77777777" w:rsidTr="006E1F59">
        <w:tc>
          <w:tcPr>
            <w:tcW w:w="1389" w:type="dxa"/>
          </w:tcPr>
          <w:p w14:paraId="1E503F5F" w14:textId="77777777" w:rsidR="004F4EF6" w:rsidRDefault="004F4EF6" w:rsidP="00EC5EAF"/>
        </w:tc>
        <w:tc>
          <w:tcPr>
            <w:tcW w:w="1276" w:type="dxa"/>
          </w:tcPr>
          <w:p w14:paraId="079BD577" w14:textId="77777777" w:rsidR="004F4EF6" w:rsidRDefault="004F4EF6" w:rsidP="00EC5EAF"/>
        </w:tc>
        <w:tc>
          <w:tcPr>
            <w:tcW w:w="1843" w:type="dxa"/>
          </w:tcPr>
          <w:p w14:paraId="57E8E932" w14:textId="77777777" w:rsidR="004F4EF6" w:rsidRDefault="004F4EF6" w:rsidP="00EC5EAF"/>
        </w:tc>
        <w:tc>
          <w:tcPr>
            <w:tcW w:w="4760" w:type="dxa"/>
          </w:tcPr>
          <w:p w14:paraId="0058E152" w14:textId="0BFF3034" w:rsidR="004F4EF6" w:rsidRDefault="004F4EF6" w:rsidP="00EC5EAF"/>
        </w:tc>
      </w:tr>
      <w:tr w:rsidR="004F4EF6" w14:paraId="707AB36E" w14:textId="77777777" w:rsidTr="006E1F59">
        <w:tc>
          <w:tcPr>
            <w:tcW w:w="1389" w:type="dxa"/>
          </w:tcPr>
          <w:p w14:paraId="18B304FC" w14:textId="77777777" w:rsidR="004F4EF6" w:rsidRDefault="004F4EF6" w:rsidP="00EC5EAF"/>
        </w:tc>
        <w:tc>
          <w:tcPr>
            <w:tcW w:w="1276" w:type="dxa"/>
          </w:tcPr>
          <w:p w14:paraId="26D2F2AB" w14:textId="77777777" w:rsidR="004F4EF6" w:rsidRDefault="004F4EF6" w:rsidP="00EC5EAF"/>
        </w:tc>
        <w:tc>
          <w:tcPr>
            <w:tcW w:w="1843" w:type="dxa"/>
          </w:tcPr>
          <w:p w14:paraId="1ECCAEFB" w14:textId="77777777" w:rsidR="004F4EF6" w:rsidRDefault="004F4EF6" w:rsidP="00EC5EAF"/>
        </w:tc>
        <w:tc>
          <w:tcPr>
            <w:tcW w:w="4760" w:type="dxa"/>
          </w:tcPr>
          <w:p w14:paraId="05B449AA" w14:textId="03DBB573" w:rsidR="004F4EF6" w:rsidRDefault="004F4EF6" w:rsidP="00EC5EAF"/>
        </w:tc>
      </w:tr>
      <w:tr w:rsidR="004F4EF6" w14:paraId="10B707CC" w14:textId="77777777" w:rsidTr="006E1F59">
        <w:tc>
          <w:tcPr>
            <w:tcW w:w="1389" w:type="dxa"/>
          </w:tcPr>
          <w:p w14:paraId="54CAFE11" w14:textId="77777777" w:rsidR="004F4EF6" w:rsidRDefault="004F4EF6" w:rsidP="00EC5EAF"/>
        </w:tc>
        <w:tc>
          <w:tcPr>
            <w:tcW w:w="1276" w:type="dxa"/>
          </w:tcPr>
          <w:p w14:paraId="0A81C379" w14:textId="77777777" w:rsidR="004F4EF6" w:rsidRDefault="004F4EF6" w:rsidP="00EC5EAF"/>
        </w:tc>
        <w:tc>
          <w:tcPr>
            <w:tcW w:w="1843" w:type="dxa"/>
          </w:tcPr>
          <w:p w14:paraId="704C0D7D" w14:textId="77777777" w:rsidR="004F4EF6" w:rsidRDefault="004F4EF6" w:rsidP="00EC5EAF"/>
        </w:tc>
        <w:tc>
          <w:tcPr>
            <w:tcW w:w="4760" w:type="dxa"/>
          </w:tcPr>
          <w:p w14:paraId="2F349EA6" w14:textId="7361216B" w:rsidR="004F4EF6" w:rsidRDefault="004F4EF6" w:rsidP="00EC5EAF"/>
        </w:tc>
      </w:tr>
      <w:tr w:rsidR="004F4EF6" w14:paraId="164A88F7" w14:textId="77777777" w:rsidTr="006E1F59">
        <w:tc>
          <w:tcPr>
            <w:tcW w:w="1389" w:type="dxa"/>
          </w:tcPr>
          <w:p w14:paraId="1BF0F375" w14:textId="77777777" w:rsidR="004F4EF6" w:rsidRDefault="004F4EF6" w:rsidP="00EC5EAF"/>
        </w:tc>
        <w:tc>
          <w:tcPr>
            <w:tcW w:w="1276" w:type="dxa"/>
          </w:tcPr>
          <w:p w14:paraId="05B89FC2" w14:textId="77777777" w:rsidR="004F4EF6" w:rsidRDefault="004F4EF6" w:rsidP="00EC5EAF"/>
        </w:tc>
        <w:tc>
          <w:tcPr>
            <w:tcW w:w="1843" w:type="dxa"/>
          </w:tcPr>
          <w:p w14:paraId="7DC93D08" w14:textId="77777777" w:rsidR="004F4EF6" w:rsidRDefault="004F4EF6" w:rsidP="00EC5EAF"/>
        </w:tc>
        <w:tc>
          <w:tcPr>
            <w:tcW w:w="4760" w:type="dxa"/>
          </w:tcPr>
          <w:p w14:paraId="16D57732" w14:textId="7523E9B2" w:rsidR="004F4EF6" w:rsidRDefault="004F4EF6" w:rsidP="00EC5EAF"/>
        </w:tc>
      </w:tr>
      <w:tr w:rsidR="004F4EF6" w14:paraId="11FFC9AD" w14:textId="77777777" w:rsidTr="006E1F59">
        <w:tc>
          <w:tcPr>
            <w:tcW w:w="1389" w:type="dxa"/>
          </w:tcPr>
          <w:p w14:paraId="330ABDF0" w14:textId="77777777" w:rsidR="004F4EF6" w:rsidRDefault="004F4EF6" w:rsidP="00EC5EAF"/>
        </w:tc>
        <w:tc>
          <w:tcPr>
            <w:tcW w:w="1276" w:type="dxa"/>
          </w:tcPr>
          <w:p w14:paraId="3E25820B" w14:textId="77777777" w:rsidR="004F4EF6" w:rsidRDefault="004F4EF6" w:rsidP="00EC5EAF"/>
        </w:tc>
        <w:tc>
          <w:tcPr>
            <w:tcW w:w="1843" w:type="dxa"/>
          </w:tcPr>
          <w:p w14:paraId="0B495075" w14:textId="77777777" w:rsidR="004F4EF6" w:rsidRDefault="004F4EF6" w:rsidP="00EC5EAF"/>
        </w:tc>
        <w:tc>
          <w:tcPr>
            <w:tcW w:w="4760" w:type="dxa"/>
          </w:tcPr>
          <w:p w14:paraId="3FFAC261" w14:textId="4E757654" w:rsidR="004F4EF6" w:rsidRDefault="004F4EF6" w:rsidP="00EC5EAF"/>
        </w:tc>
      </w:tr>
      <w:tr w:rsidR="004F4EF6" w14:paraId="1B687BFB" w14:textId="77777777" w:rsidTr="006E1F59">
        <w:tc>
          <w:tcPr>
            <w:tcW w:w="1389" w:type="dxa"/>
          </w:tcPr>
          <w:p w14:paraId="680743DA" w14:textId="77777777" w:rsidR="004F4EF6" w:rsidRDefault="004F4EF6" w:rsidP="00EC5EAF"/>
        </w:tc>
        <w:tc>
          <w:tcPr>
            <w:tcW w:w="1276" w:type="dxa"/>
          </w:tcPr>
          <w:p w14:paraId="79C2F834" w14:textId="77777777" w:rsidR="004F4EF6" w:rsidRDefault="004F4EF6" w:rsidP="00EC5EAF"/>
        </w:tc>
        <w:tc>
          <w:tcPr>
            <w:tcW w:w="1843" w:type="dxa"/>
          </w:tcPr>
          <w:p w14:paraId="102B7253" w14:textId="77777777" w:rsidR="004F4EF6" w:rsidRDefault="004F4EF6" w:rsidP="00EC5EAF"/>
        </w:tc>
        <w:tc>
          <w:tcPr>
            <w:tcW w:w="4760" w:type="dxa"/>
          </w:tcPr>
          <w:p w14:paraId="47B8E651" w14:textId="092CA10F" w:rsidR="004F4EF6" w:rsidRDefault="004F4EF6" w:rsidP="00EC5EAF"/>
        </w:tc>
      </w:tr>
      <w:tr w:rsidR="004F4EF6" w14:paraId="3862E445" w14:textId="77777777" w:rsidTr="006E1F59">
        <w:tc>
          <w:tcPr>
            <w:tcW w:w="1389" w:type="dxa"/>
          </w:tcPr>
          <w:p w14:paraId="0C876ADA" w14:textId="77777777" w:rsidR="004F4EF6" w:rsidRDefault="004F4EF6" w:rsidP="00EC5EAF"/>
        </w:tc>
        <w:tc>
          <w:tcPr>
            <w:tcW w:w="1276" w:type="dxa"/>
          </w:tcPr>
          <w:p w14:paraId="421AE5EB" w14:textId="77777777" w:rsidR="004F4EF6" w:rsidRDefault="004F4EF6" w:rsidP="00EC5EAF"/>
        </w:tc>
        <w:tc>
          <w:tcPr>
            <w:tcW w:w="1843" w:type="dxa"/>
          </w:tcPr>
          <w:p w14:paraId="4E10D5DD" w14:textId="77777777" w:rsidR="004F4EF6" w:rsidRDefault="004F4EF6" w:rsidP="00EC5EAF"/>
        </w:tc>
        <w:tc>
          <w:tcPr>
            <w:tcW w:w="4760" w:type="dxa"/>
          </w:tcPr>
          <w:p w14:paraId="1CF32F1B" w14:textId="5C5899CB" w:rsidR="004F4EF6" w:rsidRDefault="004F4EF6" w:rsidP="00EC5EAF"/>
        </w:tc>
      </w:tr>
      <w:tr w:rsidR="004F4EF6" w14:paraId="03A30E8E" w14:textId="77777777" w:rsidTr="006E1F59">
        <w:tc>
          <w:tcPr>
            <w:tcW w:w="1389" w:type="dxa"/>
          </w:tcPr>
          <w:p w14:paraId="16036A30" w14:textId="77777777" w:rsidR="004F4EF6" w:rsidRDefault="004F4EF6" w:rsidP="00EC5EAF"/>
        </w:tc>
        <w:tc>
          <w:tcPr>
            <w:tcW w:w="1276" w:type="dxa"/>
          </w:tcPr>
          <w:p w14:paraId="1C0D80FE" w14:textId="77777777" w:rsidR="004F4EF6" w:rsidRDefault="004F4EF6" w:rsidP="00EC5EAF"/>
        </w:tc>
        <w:tc>
          <w:tcPr>
            <w:tcW w:w="1843" w:type="dxa"/>
          </w:tcPr>
          <w:p w14:paraId="3039DCBB" w14:textId="77777777" w:rsidR="004F4EF6" w:rsidRDefault="004F4EF6" w:rsidP="00EC5EAF"/>
        </w:tc>
        <w:tc>
          <w:tcPr>
            <w:tcW w:w="4760" w:type="dxa"/>
          </w:tcPr>
          <w:p w14:paraId="4D1A43AC" w14:textId="6920F3E7" w:rsidR="004F4EF6" w:rsidRDefault="004F4EF6" w:rsidP="00EC5EAF"/>
        </w:tc>
      </w:tr>
    </w:tbl>
    <w:p w14:paraId="5D142579" w14:textId="76ACFA89" w:rsidR="00EC5EAF" w:rsidRDefault="00EC5EAF" w:rsidP="00EC5EAF"/>
    <w:p w14:paraId="65144BE2" w14:textId="77777777" w:rsidR="00EC5EAF" w:rsidRDefault="00EC5EAF" w:rsidP="00EC5EAF"/>
    <w:sectPr w:rsidR="00EC5EAF" w:rsidSect="00840335">
      <w:headerReference w:type="even" r:id="rId11"/>
      <w:headerReference w:type="default" r:id="rId12"/>
      <w:footerReference w:type="even" r:id="rId13"/>
      <w:footerReference w:type="default" r:id="rId14"/>
      <w:headerReference w:type="first" r:id="rId15"/>
      <w:footerReference w:type="first" r:id="rId16"/>
      <w:pgSz w:w="11906" w:h="16838" w:code="9"/>
      <w:pgMar w:top="2098" w:right="1418" w:bottom="1701"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1035" w14:textId="77777777" w:rsidR="00D60FC8" w:rsidRDefault="00D60FC8">
      <w:r>
        <w:separator/>
      </w:r>
    </w:p>
  </w:endnote>
  <w:endnote w:type="continuationSeparator" w:id="0">
    <w:p w14:paraId="533EF67D" w14:textId="77777777" w:rsidR="00D60FC8" w:rsidRDefault="00D6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419" w:tblpY="159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0"/>
    </w:tblGrid>
    <w:tr w:rsidR="00C52758" w14:paraId="1EC70768" w14:textId="77777777" w:rsidTr="0099402B">
      <w:trPr>
        <w:trHeight w:hRule="exact" w:val="240"/>
      </w:trPr>
      <w:tc>
        <w:tcPr>
          <w:tcW w:w="9070" w:type="dxa"/>
          <w:shd w:val="clear" w:color="auto" w:fill="auto"/>
        </w:tcPr>
        <w:p w14:paraId="0489351B" w14:textId="77777777" w:rsidR="00C52758" w:rsidRDefault="00C52758" w:rsidP="00FD2681">
          <w:pPr>
            <w:pStyle w:val="VoettekstNavP"/>
          </w:pPr>
          <w:r w:rsidRPr="004C6B11">
            <w:t xml:space="preserve">Nederlandse Associatie voor </w:t>
          </w:r>
          <w:r w:rsidR="00FD2681">
            <w:t>Examinering</w:t>
          </w:r>
          <w:r>
            <w:tab/>
          </w:r>
          <w:r w:rsidR="008D22A1">
            <w:fldChar w:fldCharType="begin"/>
          </w:r>
          <w:r>
            <w:instrText xml:space="preserve"> PAGE   \* MERGEFORMAT </w:instrText>
          </w:r>
          <w:r w:rsidR="008D22A1">
            <w:fldChar w:fldCharType="separate"/>
          </w:r>
          <w:r w:rsidR="00FD2681">
            <w:t>2</w:t>
          </w:r>
          <w:r w:rsidR="008D22A1">
            <w:fldChar w:fldCharType="end"/>
          </w:r>
        </w:p>
      </w:tc>
    </w:tr>
  </w:tbl>
  <w:p w14:paraId="5473D5E8" w14:textId="77777777" w:rsidR="00C52758" w:rsidRPr="00C52758" w:rsidRDefault="00C52758" w:rsidP="00C52758">
    <w:pPr>
      <w:pStyle w:val="VoettekstNav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419" w:tblpY="159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0"/>
    </w:tblGrid>
    <w:tr w:rsidR="00C52758" w14:paraId="4D38D56D" w14:textId="77777777" w:rsidTr="0099402B">
      <w:trPr>
        <w:trHeight w:hRule="exact" w:val="240"/>
      </w:trPr>
      <w:tc>
        <w:tcPr>
          <w:tcW w:w="9070" w:type="dxa"/>
          <w:shd w:val="clear" w:color="auto" w:fill="auto"/>
        </w:tcPr>
        <w:p w14:paraId="49C6084A" w14:textId="32C85419" w:rsidR="00C52758" w:rsidRDefault="00C52758" w:rsidP="00840335">
          <w:pPr>
            <w:pStyle w:val="VoettekstNavP"/>
          </w:pPr>
          <w:r w:rsidRPr="004C6B11">
            <w:t xml:space="preserve">Associatie voor </w:t>
          </w:r>
          <w:r w:rsidR="00840335">
            <w:t>Examinering</w:t>
          </w:r>
          <w:r>
            <w:tab/>
          </w:r>
          <w:r w:rsidR="008D22A1">
            <w:fldChar w:fldCharType="begin"/>
          </w:r>
          <w:r>
            <w:instrText xml:space="preserve"> PAGE   \* MERGEFORMAT </w:instrText>
          </w:r>
          <w:r w:rsidR="008D22A1">
            <w:fldChar w:fldCharType="separate"/>
          </w:r>
          <w:r w:rsidR="00840335">
            <w:t>1</w:t>
          </w:r>
          <w:r w:rsidR="008D22A1">
            <w:fldChar w:fldCharType="end"/>
          </w:r>
        </w:p>
      </w:tc>
    </w:tr>
  </w:tbl>
  <w:p w14:paraId="18608892" w14:textId="77777777" w:rsidR="00C52758" w:rsidRPr="00C52758" w:rsidRDefault="00C52758" w:rsidP="00C52758">
    <w:pPr>
      <w:pStyle w:val="VoettekstNav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419" w:tblpY="159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0"/>
    </w:tblGrid>
    <w:tr w:rsidR="00C52758" w14:paraId="43055B63" w14:textId="77777777" w:rsidTr="00C52758">
      <w:trPr>
        <w:trHeight w:hRule="exact" w:val="240"/>
      </w:trPr>
      <w:tc>
        <w:tcPr>
          <w:tcW w:w="9070" w:type="dxa"/>
          <w:shd w:val="clear" w:color="auto" w:fill="auto"/>
        </w:tcPr>
        <w:p w14:paraId="6F4EF477" w14:textId="77777777" w:rsidR="00C52758" w:rsidRDefault="00C52758" w:rsidP="00FD2681">
          <w:pPr>
            <w:pStyle w:val="VoettekstNavP"/>
          </w:pPr>
          <w:r w:rsidRPr="004C6B11">
            <w:t xml:space="preserve">Nederlandse Associatie voor </w:t>
          </w:r>
          <w:r w:rsidR="00FD2681">
            <w:t>Examinering</w:t>
          </w:r>
          <w:r>
            <w:tab/>
          </w:r>
          <w:r w:rsidR="00F01ED3">
            <w:fldChar w:fldCharType="begin"/>
          </w:r>
          <w:r w:rsidR="00F01ED3">
            <w:instrText xml:space="preserve"> PAGE   \* MERGEFORMAT </w:instrText>
          </w:r>
          <w:r w:rsidR="00F01ED3">
            <w:fldChar w:fldCharType="separate"/>
          </w:r>
          <w:r w:rsidR="00840335">
            <w:t>1</w:t>
          </w:r>
          <w:r w:rsidR="00F01ED3">
            <w:fldChar w:fldCharType="end"/>
          </w:r>
        </w:p>
      </w:tc>
    </w:tr>
  </w:tbl>
  <w:p w14:paraId="3F8FBD02" w14:textId="77777777" w:rsidR="00C52758" w:rsidRPr="00C52758" w:rsidRDefault="00C52758" w:rsidP="00C52758">
    <w:pPr>
      <w:pStyle w:val="VoettekstNav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1EDB" w14:textId="77777777" w:rsidR="00D60FC8" w:rsidRDefault="00D60FC8">
      <w:r>
        <w:separator/>
      </w:r>
    </w:p>
  </w:footnote>
  <w:footnote w:type="continuationSeparator" w:id="0">
    <w:p w14:paraId="7A471CAD" w14:textId="77777777" w:rsidR="00D60FC8" w:rsidRDefault="00D6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811E" w14:textId="77777777" w:rsidR="00C52758" w:rsidRPr="004975DB" w:rsidRDefault="00FD2681" w:rsidP="004975DB">
    <w:pPr>
      <w:pStyle w:val="Koptekst"/>
    </w:pPr>
    <w:r>
      <w:rPr>
        <w:noProof/>
        <w:vertAlign w:val="subscript"/>
      </w:rPr>
      <w:drawing>
        <wp:anchor distT="0" distB="0" distL="114300" distR="114300" simplePos="0" relativeHeight="251674624" behindDoc="1" locked="0" layoutInCell="1" allowOverlap="1" wp14:anchorId="7DAF60C1" wp14:editId="4C1FC605">
          <wp:simplePos x="0" y="0"/>
          <wp:positionH relativeFrom="margin">
            <wp:posOffset>3682365</wp:posOffset>
          </wp:positionH>
          <wp:positionV relativeFrom="margin">
            <wp:posOffset>-947420</wp:posOffset>
          </wp:positionV>
          <wp:extent cx="2447925" cy="611505"/>
          <wp:effectExtent l="0" t="0" r="9525" b="0"/>
          <wp:wrapSquare wrapText="bothSides"/>
          <wp:docPr id="2" name="Afbeelding 2" descr="\\192.168.5.3\users$\gvo\Desktop\Associatie_LogoC_cmyk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users$\gvo\Desktop\Associatie_LogoC_cmyk_d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115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20E2" w14:textId="77777777" w:rsidR="00C52758" w:rsidRPr="00840335" w:rsidRDefault="00840335" w:rsidP="00840335">
    <w:pPr>
      <w:pStyle w:val="Koptekst"/>
    </w:pPr>
    <w:r>
      <w:rPr>
        <w:noProof/>
      </w:rPr>
      <w:drawing>
        <wp:anchor distT="0" distB="0" distL="114300" distR="114300" simplePos="0" relativeHeight="251677696" behindDoc="1" locked="0" layoutInCell="1" allowOverlap="1" wp14:anchorId="79FC9C08" wp14:editId="6AFAE686">
          <wp:simplePos x="0" y="0"/>
          <wp:positionH relativeFrom="column">
            <wp:posOffset>3632835</wp:posOffset>
          </wp:positionH>
          <wp:positionV relativeFrom="paragraph">
            <wp:posOffset>-78740</wp:posOffset>
          </wp:positionV>
          <wp:extent cx="2667635" cy="666750"/>
          <wp:effectExtent l="0" t="0" r="0" b="0"/>
          <wp:wrapTight wrapText="bothSides">
            <wp:wrapPolygon edited="0">
              <wp:start x="0" y="0"/>
              <wp:lineTo x="0" y="20983"/>
              <wp:lineTo x="21441" y="20983"/>
              <wp:lineTo x="2144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e_LogoC_cmyk_def.jpg"/>
                  <pic:cNvPicPr/>
                </pic:nvPicPr>
                <pic:blipFill>
                  <a:blip r:embed="rId1">
                    <a:extLst>
                      <a:ext uri="{28A0092B-C50C-407E-A947-70E740481C1C}">
                        <a14:useLocalDpi xmlns:a14="http://schemas.microsoft.com/office/drawing/2010/main" val="0"/>
                      </a:ext>
                    </a:extLst>
                  </a:blip>
                  <a:stretch>
                    <a:fillRect/>
                  </a:stretch>
                </pic:blipFill>
                <pic:spPr>
                  <a:xfrm>
                    <a:off x="0" y="0"/>
                    <a:ext cx="2667635" cy="666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364A" w14:textId="77777777" w:rsidR="00251982" w:rsidRPr="00F01ED3" w:rsidRDefault="00FD2681" w:rsidP="00931B2A">
    <w:pPr>
      <w:pStyle w:val="Koptekst"/>
      <w:rPr>
        <w:vertAlign w:val="subscript"/>
      </w:rPr>
    </w:pPr>
    <w:r>
      <w:rPr>
        <w:noProof/>
        <w:vertAlign w:val="subscript"/>
      </w:rPr>
      <w:drawing>
        <wp:anchor distT="0" distB="0" distL="114300" distR="114300" simplePos="0" relativeHeight="251676672" behindDoc="1" locked="0" layoutInCell="1" allowOverlap="1" wp14:anchorId="366A9A31" wp14:editId="32AA18DA">
          <wp:simplePos x="0" y="0"/>
          <wp:positionH relativeFrom="margin">
            <wp:posOffset>3510915</wp:posOffset>
          </wp:positionH>
          <wp:positionV relativeFrom="margin">
            <wp:posOffset>-1014095</wp:posOffset>
          </wp:positionV>
          <wp:extent cx="2447925" cy="611505"/>
          <wp:effectExtent l="0" t="0" r="9525" b="0"/>
          <wp:wrapSquare wrapText="bothSides"/>
          <wp:docPr id="3" name="Afbeelding 3" descr="\\192.168.5.3\users$\gvo\Desktop\Associatie_LogoC_cmyk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users$\gvo\Desktop\Associatie_LogoC_cmyk_d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928"/>
    <w:multiLevelType w:val="multilevel"/>
    <w:tmpl w:val="2206B30E"/>
    <w:styleLink w:val="OpsommingstreepjeNavP"/>
    <w:lvl w:ilvl="0">
      <w:start w:val="1"/>
      <w:numFmt w:val="bullet"/>
      <w:pStyle w:val="Opsommingstreepje1eniveauNavP"/>
      <w:lvlText w:val="–"/>
      <w:lvlJc w:val="left"/>
      <w:pPr>
        <w:ind w:left="284" w:hanging="284"/>
      </w:pPr>
      <w:rPr>
        <w:rFonts w:hint="default"/>
      </w:rPr>
    </w:lvl>
    <w:lvl w:ilvl="1">
      <w:start w:val="1"/>
      <w:numFmt w:val="bullet"/>
      <w:pStyle w:val="Opsommingstreepje2eniveauNavP"/>
      <w:lvlText w:val="–"/>
      <w:lvlJc w:val="left"/>
      <w:pPr>
        <w:ind w:left="568" w:hanging="284"/>
      </w:pPr>
      <w:rPr>
        <w:rFonts w:hint="default"/>
      </w:rPr>
    </w:lvl>
    <w:lvl w:ilvl="2">
      <w:start w:val="1"/>
      <w:numFmt w:val="bullet"/>
      <w:pStyle w:val="Opsommingstreepje3eniveauNavP"/>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 w15:restartNumberingAfterBreak="0">
    <w:nsid w:val="0D4C61F7"/>
    <w:multiLevelType w:val="multilevel"/>
    <w:tmpl w:val="9BAC9A6E"/>
    <w:numStyleLink w:val="OpsommingkleineletterNavP"/>
  </w:abstractNum>
  <w:abstractNum w:abstractNumId="2"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F241D2"/>
    <w:multiLevelType w:val="hybridMultilevel"/>
    <w:tmpl w:val="B4B0565C"/>
    <w:lvl w:ilvl="0" w:tplc="2AD8F7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A812EE"/>
    <w:multiLevelType w:val="multilevel"/>
    <w:tmpl w:val="ACF81560"/>
    <w:numStyleLink w:val="OpsommingnummerNavP"/>
  </w:abstractNum>
  <w:abstractNum w:abstractNumId="6" w15:restartNumberingAfterBreak="0">
    <w:nsid w:val="2D7E06B0"/>
    <w:multiLevelType w:val="multilevel"/>
    <w:tmpl w:val="9BAC9A6E"/>
    <w:styleLink w:val="OpsommingkleineletterNavP"/>
    <w:lvl w:ilvl="0">
      <w:start w:val="1"/>
      <w:numFmt w:val="lowerLetter"/>
      <w:pStyle w:val="Opsommingkleineletter1eniveauNavP"/>
      <w:lvlText w:val="%1"/>
      <w:lvlJc w:val="left"/>
      <w:pPr>
        <w:ind w:left="284" w:hanging="284"/>
      </w:pPr>
      <w:rPr>
        <w:rFonts w:hint="default"/>
      </w:rPr>
    </w:lvl>
    <w:lvl w:ilvl="1">
      <w:start w:val="1"/>
      <w:numFmt w:val="lowerLetter"/>
      <w:pStyle w:val="Opsommingkleineletter2eniveauNavP"/>
      <w:lvlText w:val="%2"/>
      <w:lvlJc w:val="left"/>
      <w:pPr>
        <w:ind w:left="568" w:hanging="284"/>
      </w:pPr>
      <w:rPr>
        <w:rFonts w:hint="default"/>
      </w:rPr>
    </w:lvl>
    <w:lvl w:ilvl="2">
      <w:start w:val="1"/>
      <w:numFmt w:val="lowerLetter"/>
      <w:pStyle w:val="Opsommingkleineletter3eniveauNavP"/>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7" w15:restartNumberingAfterBreak="0">
    <w:nsid w:val="3529315C"/>
    <w:multiLevelType w:val="multilevel"/>
    <w:tmpl w:val="EC12ECF6"/>
    <w:styleLink w:val="Opmaakprofiel1"/>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8A2A0C"/>
    <w:multiLevelType w:val="multilevel"/>
    <w:tmpl w:val="ACF81560"/>
    <w:styleLink w:val="OpsommingnummerNavP"/>
    <w:lvl w:ilvl="0">
      <w:start w:val="1"/>
      <w:numFmt w:val="decimal"/>
      <w:pStyle w:val="Opsommingnummer1eniveauNavP"/>
      <w:lvlText w:val="%1."/>
      <w:lvlJc w:val="left"/>
      <w:pPr>
        <w:ind w:left="425" w:hanging="425"/>
      </w:pPr>
      <w:rPr>
        <w:rFonts w:hint="default"/>
      </w:rPr>
    </w:lvl>
    <w:lvl w:ilvl="1">
      <w:start w:val="1"/>
      <w:numFmt w:val="decimal"/>
      <w:pStyle w:val="Opsommingnummer2eniveauNavP"/>
      <w:lvlText w:val="%2."/>
      <w:lvlJc w:val="left"/>
      <w:pPr>
        <w:ind w:left="851" w:hanging="426"/>
      </w:pPr>
      <w:rPr>
        <w:rFonts w:hint="default"/>
      </w:rPr>
    </w:lvl>
    <w:lvl w:ilvl="2">
      <w:start w:val="1"/>
      <w:numFmt w:val="decimal"/>
      <w:pStyle w:val="Opsommingnummer3eniveauNavP"/>
      <w:lvlText w:val="%3."/>
      <w:lvlJc w:val="left"/>
      <w:pPr>
        <w:ind w:left="1276" w:hanging="425"/>
      </w:pPr>
      <w:rPr>
        <w:rFonts w:hint="default"/>
      </w:rPr>
    </w:lvl>
    <w:lvl w:ilvl="3">
      <w:start w:val="1"/>
      <w:numFmt w:val="decimal"/>
      <w:lvlText w:val="%4."/>
      <w:lvlJc w:val="left"/>
      <w:pPr>
        <w:tabs>
          <w:tab w:val="num" w:pos="1276"/>
        </w:tabs>
        <w:ind w:left="1701" w:hanging="425"/>
      </w:pPr>
      <w:rPr>
        <w:rFonts w:hint="default"/>
      </w:rPr>
    </w:lvl>
    <w:lvl w:ilvl="4">
      <w:start w:val="1"/>
      <w:numFmt w:val="decimal"/>
      <w:lvlText w:val="%5."/>
      <w:lvlJc w:val="left"/>
      <w:pPr>
        <w:tabs>
          <w:tab w:val="num" w:pos="1701"/>
        </w:tabs>
        <w:ind w:left="2126" w:hanging="425"/>
      </w:pPr>
      <w:rPr>
        <w:rFonts w:hint="default"/>
      </w:rPr>
    </w:lvl>
    <w:lvl w:ilvl="5">
      <w:start w:val="1"/>
      <w:numFmt w:val="decimal"/>
      <w:lvlText w:val="%6."/>
      <w:lvlJc w:val="left"/>
      <w:pPr>
        <w:tabs>
          <w:tab w:val="num" w:pos="2126"/>
        </w:tabs>
        <w:ind w:left="2552" w:hanging="426"/>
      </w:pPr>
      <w:rPr>
        <w:rFonts w:hint="default"/>
      </w:rPr>
    </w:lvl>
    <w:lvl w:ilvl="6">
      <w:start w:val="1"/>
      <w:numFmt w:val="decimal"/>
      <w:lvlText w:val="%7."/>
      <w:lvlJc w:val="left"/>
      <w:pPr>
        <w:tabs>
          <w:tab w:val="num" w:pos="2552"/>
        </w:tabs>
        <w:ind w:left="2977" w:hanging="425"/>
      </w:pPr>
      <w:rPr>
        <w:rFonts w:hint="default"/>
      </w:rPr>
    </w:lvl>
    <w:lvl w:ilvl="7">
      <w:start w:val="1"/>
      <w:numFmt w:val="decimal"/>
      <w:lvlText w:val="%8."/>
      <w:lvlJc w:val="left"/>
      <w:pPr>
        <w:tabs>
          <w:tab w:val="num" w:pos="2977"/>
        </w:tabs>
        <w:ind w:left="3402" w:hanging="425"/>
      </w:pPr>
      <w:rPr>
        <w:rFonts w:hint="default"/>
      </w:rPr>
    </w:lvl>
    <w:lvl w:ilvl="8">
      <w:start w:val="1"/>
      <w:numFmt w:val="decimal"/>
      <w:lvlText w:val="%9."/>
      <w:lvlJc w:val="left"/>
      <w:pPr>
        <w:ind w:left="3827" w:hanging="425"/>
      </w:pPr>
      <w:rPr>
        <w:rFonts w:hint="default"/>
      </w:rPr>
    </w:lvl>
  </w:abstractNum>
  <w:abstractNum w:abstractNumId="9" w15:restartNumberingAfterBreak="0">
    <w:nsid w:val="3E550070"/>
    <w:multiLevelType w:val="multilevel"/>
    <w:tmpl w:val="2206B30E"/>
    <w:numStyleLink w:val="OpsommingstreepjeNavP"/>
  </w:abstractNum>
  <w:abstractNum w:abstractNumId="10" w15:restartNumberingAfterBreak="0">
    <w:nsid w:val="45CF534C"/>
    <w:multiLevelType w:val="hybridMultilevel"/>
    <w:tmpl w:val="98A8DC2E"/>
    <w:lvl w:ilvl="0" w:tplc="2AD8F7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2F0F3D"/>
    <w:multiLevelType w:val="multilevel"/>
    <w:tmpl w:val="823CA4BE"/>
    <w:styleLink w:val="OpsommingtekenNAvP"/>
    <w:lvl w:ilvl="0">
      <w:start w:val="1"/>
      <w:numFmt w:val="bullet"/>
      <w:pStyle w:val="Opsommingteken1eniveauNavP"/>
      <w:lvlText w:val="●"/>
      <w:lvlJc w:val="left"/>
      <w:pPr>
        <w:ind w:left="284" w:hanging="284"/>
      </w:pPr>
      <w:rPr>
        <w:rFonts w:ascii="Arial" w:hAnsi="Arial" w:hint="default"/>
      </w:rPr>
    </w:lvl>
    <w:lvl w:ilvl="1">
      <w:start w:val="1"/>
      <w:numFmt w:val="bullet"/>
      <w:pStyle w:val="Opsommingteken2eniveauNavP"/>
      <w:lvlText w:val="○"/>
      <w:lvlJc w:val="left"/>
      <w:pPr>
        <w:ind w:left="568" w:hanging="284"/>
      </w:pPr>
      <w:rPr>
        <w:rFonts w:ascii="Arial" w:hAnsi="Arial" w:hint="default"/>
      </w:rPr>
    </w:lvl>
    <w:lvl w:ilvl="2">
      <w:start w:val="1"/>
      <w:numFmt w:val="bullet"/>
      <w:pStyle w:val="Opsommingteken3eniveauNavP"/>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12"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C2210E"/>
    <w:multiLevelType w:val="multilevel"/>
    <w:tmpl w:val="5FF2221C"/>
    <w:styleLink w:val="OpgaveNAvP"/>
    <w:lvl w:ilvl="0">
      <w:start w:val="1"/>
      <w:numFmt w:val="decimal"/>
      <w:pStyle w:val="OpgavenummerNavP"/>
      <w:suff w:val="nothing"/>
      <w:lvlText w:val="Opgave %1"/>
      <w:lvlJc w:val="left"/>
      <w:pPr>
        <w:ind w:left="113" w:firstLine="0"/>
      </w:pPr>
      <w:rPr>
        <w:rFonts w:hint="default"/>
      </w:rPr>
    </w:lvl>
    <w:lvl w:ilvl="1">
      <w:start w:val="1"/>
      <w:numFmt w:val="decimal"/>
      <w:pStyle w:val="VraagNAvP"/>
      <w:suff w:val="space"/>
      <w:lvlText w:val="Vraag %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6035253F"/>
    <w:multiLevelType w:val="multilevel"/>
    <w:tmpl w:val="1AC439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77ED1FA4"/>
    <w:multiLevelType w:val="multilevel"/>
    <w:tmpl w:val="5FF2221C"/>
    <w:numStyleLink w:val="OpgaveNAvP"/>
  </w:abstractNum>
  <w:num w:numId="1" w16cid:durableId="1614553790">
    <w:abstractNumId w:val="8"/>
  </w:num>
  <w:num w:numId="2" w16cid:durableId="1870023000">
    <w:abstractNumId w:val="0"/>
  </w:num>
  <w:num w:numId="3" w16cid:durableId="427845538">
    <w:abstractNumId w:val="12"/>
  </w:num>
  <w:num w:numId="4" w16cid:durableId="1313563368">
    <w:abstractNumId w:val="3"/>
  </w:num>
  <w:num w:numId="5" w16cid:durableId="1396128986">
    <w:abstractNumId w:val="2"/>
  </w:num>
  <w:num w:numId="6" w16cid:durableId="1857764866">
    <w:abstractNumId w:val="9"/>
  </w:num>
  <w:num w:numId="7" w16cid:durableId="1142112229">
    <w:abstractNumId w:val="6"/>
  </w:num>
  <w:num w:numId="8" w16cid:durableId="1005591020">
    <w:abstractNumId w:val="13"/>
  </w:num>
  <w:num w:numId="9" w16cid:durableId="2063869627">
    <w:abstractNumId w:val="15"/>
  </w:num>
  <w:num w:numId="10" w16cid:durableId="762989366">
    <w:abstractNumId w:val="5"/>
  </w:num>
  <w:num w:numId="11" w16cid:durableId="1163937960">
    <w:abstractNumId w:val="1"/>
  </w:num>
  <w:num w:numId="12" w16cid:durableId="1441803377">
    <w:abstractNumId w:val="11"/>
  </w:num>
  <w:num w:numId="13" w16cid:durableId="1150095846">
    <w:abstractNumId w:val="7"/>
  </w:num>
  <w:num w:numId="14" w16cid:durableId="2029672810">
    <w:abstractNumId w:val="14"/>
  </w:num>
  <w:num w:numId="15" w16cid:durableId="1275406999">
    <w:abstractNumId w:val="4"/>
  </w:num>
  <w:num w:numId="16" w16cid:durableId="13688760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nl-NL" w:vendorID="1" w:dllVersion="512"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00"/>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AF"/>
    <w:rsid w:val="00010D95"/>
    <w:rsid w:val="00011BFA"/>
    <w:rsid w:val="00035232"/>
    <w:rsid w:val="00037C8B"/>
    <w:rsid w:val="00040AC5"/>
    <w:rsid w:val="000418EF"/>
    <w:rsid w:val="00041D1B"/>
    <w:rsid w:val="0005205D"/>
    <w:rsid w:val="00052FF4"/>
    <w:rsid w:val="00053E43"/>
    <w:rsid w:val="0005430B"/>
    <w:rsid w:val="00074DAC"/>
    <w:rsid w:val="0008375E"/>
    <w:rsid w:val="00090F2F"/>
    <w:rsid w:val="00095736"/>
    <w:rsid w:val="000A1B78"/>
    <w:rsid w:val="000C1A1A"/>
    <w:rsid w:val="000D6AB7"/>
    <w:rsid w:val="000E55A1"/>
    <w:rsid w:val="000E6E43"/>
    <w:rsid w:val="000F213A"/>
    <w:rsid w:val="00106601"/>
    <w:rsid w:val="00110A9F"/>
    <w:rsid w:val="001170AE"/>
    <w:rsid w:val="00122DED"/>
    <w:rsid w:val="00145B8E"/>
    <w:rsid w:val="0014640F"/>
    <w:rsid w:val="001579D8"/>
    <w:rsid w:val="00174EEC"/>
    <w:rsid w:val="0017657E"/>
    <w:rsid w:val="001840B0"/>
    <w:rsid w:val="0019233E"/>
    <w:rsid w:val="001B13C9"/>
    <w:rsid w:val="001B1B37"/>
    <w:rsid w:val="001B4C7E"/>
    <w:rsid w:val="001C11BE"/>
    <w:rsid w:val="001D2A06"/>
    <w:rsid w:val="001D3FBE"/>
    <w:rsid w:val="001F5B4F"/>
    <w:rsid w:val="0020548B"/>
    <w:rsid w:val="0020607F"/>
    <w:rsid w:val="002074B2"/>
    <w:rsid w:val="00220A9C"/>
    <w:rsid w:val="00222503"/>
    <w:rsid w:val="00230B64"/>
    <w:rsid w:val="00236DE9"/>
    <w:rsid w:val="00242226"/>
    <w:rsid w:val="002518D2"/>
    <w:rsid w:val="00251982"/>
    <w:rsid w:val="00257AA9"/>
    <w:rsid w:val="00264C11"/>
    <w:rsid w:val="00286914"/>
    <w:rsid w:val="002A6AA6"/>
    <w:rsid w:val="002B2998"/>
    <w:rsid w:val="002B64EE"/>
    <w:rsid w:val="002C46FB"/>
    <w:rsid w:val="002D0E88"/>
    <w:rsid w:val="002D2298"/>
    <w:rsid w:val="002D52B2"/>
    <w:rsid w:val="002E274E"/>
    <w:rsid w:val="002E419A"/>
    <w:rsid w:val="002F7B77"/>
    <w:rsid w:val="00317DEA"/>
    <w:rsid w:val="00317EA7"/>
    <w:rsid w:val="00323121"/>
    <w:rsid w:val="00335B5E"/>
    <w:rsid w:val="00337DDE"/>
    <w:rsid w:val="00346631"/>
    <w:rsid w:val="00355E7C"/>
    <w:rsid w:val="00365254"/>
    <w:rsid w:val="00365327"/>
    <w:rsid w:val="00377612"/>
    <w:rsid w:val="0039126D"/>
    <w:rsid w:val="003964EC"/>
    <w:rsid w:val="0039656A"/>
    <w:rsid w:val="003A5ED3"/>
    <w:rsid w:val="003B14A0"/>
    <w:rsid w:val="003E3B7D"/>
    <w:rsid w:val="003F6F46"/>
    <w:rsid w:val="0041674F"/>
    <w:rsid w:val="00427F09"/>
    <w:rsid w:val="00451FDB"/>
    <w:rsid w:val="004564A6"/>
    <w:rsid w:val="00463264"/>
    <w:rsid w:val="00474D8F"/>
    <w:rsid w:val="00487543"/>
    <w:rsid w:val="004875E2"/>
    <w:rsid w:val="00494604"/>
    <w:rsid w:val="004975DB"/>
    <w:rsid w:val="004A1818"/>
    <w:rsid w:val="004C4701"/>
    <w:rsid w:val="004C561B"/>
    <w:rsid w:val="004D3322"/>
    <w:rsid w:val="004F4EF6"/>
    <w:rsid w:val="00501A64"/>
    <w:rsid w:val="00515E2F"/>
    <w:rsid w:val="00521726"/>
    <w:rsid w:val="0053645C"/>
    <w:rsid w:val="00553801"/>
    <w:rsid w:val="005615BE"/>
    <w:rsid w:val="00562E3D"/>
    <w:rsid w:val="00571085"/>
    <w:rsid w:val="00575FFC"/>
    <w:rsid w:val="005A11C4"/>
    <w:rsid w:val="005A2BEC"/>
    <w:rsid w:val="005A4AAC"/>
    <w:rsid w:val="005C6668"/>
    <w:rsid w:val="005D5E21"/>
    <w:rsid w:val="005E3889"/>
    <w:rsid w:val="005F2AA7"/>
    <w:rsid w:val="00600AE5"/>
    <w:rsid w:val="006040DB"/>
    <w:rsid w:val="00605F64"/>
    <w:rsid w:val="00612C22"/>
    <w:rsid w:val="006575DB"/>
    <w:rsid w:val="006767B2"/>
    <w:rsid w:val="00684327"/>
    <w:rsid w:val="00685EED"/>
    <w:rsid w:val="006953A2"/>
    <w:rsid w:val="00696542"/>
    <w:rsid w:val="006D2ECD"/>
    <w:rsid w:val="006E1F59"/>
    <w:rsid w:val="006E336C"/>
    <w:rsid w:val="006F10E3"/>
    <w:rsid w:val="00700E6F"/>
    <w:rsid w:val="00706308"/>
    <w:rsid w:val="00710A6A"/>
    <w:rsid w:val="0071386B"/>
    <w:rsid w:val="0072479C"/>
    <w:rsid w:val="007256DD"/>
    <w:rsid w:val="007358BA"/>
    <w:rsid w:val="007361EE"/>
    <w:rsid w:val="00756C31"/>
    <w:rsid w:val="00763B35"/>
    <w:rsid w:val="0077252D"/>
    <w:rsid w:val="007834EF"/>
    <w:rsid w:val="00787B55"/>
    <w:rsid w:val="00796A8D"/>
    <w:rsid w:val="007B5373"/>
    <w:rsid w:val="007C0010"/>
    <w:rsid w:val="007C037C"/>
    <w:rsid w:val="007E7724"/>
    <w:rsid w:val="007F48F0"/>
    <w:rsid w:val="007F653F"/>
    <w:rsid w:val="00817363"/>
    <w:rsid w:val="00824752"/>
    <w:rsid w:val="00826EA4"/>
    <w:rsid w:val="00832239"/>
    <w:rsid w:val="00834646"/>
    <w:rsid w:val="00840335"/>
    <w:rsid w:val="008426A8"/>
    <w:rsid w:val="00854B34"/>
    <w:rsid w:val="0086137E"/>
    <w:rsid w:val="0087355B"/>
    <w:rsid w:val="008810AD"/>
    <w:rsid w:val="008870F0"/>
    <w:rsid w:val="0089101D"/>
    <w:rsid w:val="008B5CD1"/>
    <w:rsid w:val="008D22A1"/>
    <w:rsid w:val="008D7BDD"/>
    <w:rsid w:val="008E4E09"/>
    <w:rsid w:val="009221AC"/>
    <w:rsid w:val="009225D7"/>
    <w:rsid w:val="00931B2A"/>
    <w:rsid w:val="00934750"/>
    <w:rsid w:val="0094509D"/>
    <w:rsid w:val="00945318"/>
    <w:rsid w:val="00946583"/>
    <w:rsid w:val="00950DB4"/>
    <w:rsid w:val="009534C6"/>
    <w:rsid w:val="009606EB"/>
    <w:rsid w:val="00963973"/>
    <w:rsid w:val="009A60FB"/>
    <w:rsid w:val="00A07FEF"/>
    <w:rsid w:val="00A21956"/>
    <w:rsid w:val="00A42EEC"/>
    <w:rsid w:val="00A50406"/>
    <w:rsid w:val="00A65B09"/>
    <w:rsid w:val="00A762C8"/>
    <w:rsid w:val="00A76E7C"/>
    <w:rsid w:val="00AB062E"/>
    <w:rsid w:val="00AB1E21"/>
    <w:rsid w:val="00AB1E30"/>
    <w:rsid w:val="00AB2477"/>
    <w:rsid w:val="00AB56F0"/>
    <w:rsid w:val="00AB5DBD"/>
    <w:rsid w:val="00AC180C"/>
    <w:rsid w:val="00AC489B"/>
    <w:rsid w:val="00AC7506"/>
    <w:rsid w:val="00AD10CB"/>
    <w:rsid w:val="00AD24E6"/>
    <w:rsid w:val="00AD31A0"/>
    <w:rsid w:val="00AD4DF7"/>
    <w:rsid w:val="00AE2637"/>
    <w:rsid w:val="00AF5641"/>
    <w:rsid w:val="00B11A76"/>
    <w:rsid w:val="00B460C2"/>
    <w:rsid w:val="00B54EAE"/>
    <w:rsid w:val="00B75ED8"/>
    <w:rsid w:val="00B77809"/>
    <w:rsid w:val="00B94373"/>
    <w:rsid w:val="00B9540B"/>
    <w:rsid w:val="00B96659"/>
    <w:rsid w:val="00BA3794"/>
    <w:rsid w:val="00BA3F4D"/>
    <w:rsid w:val="00BB31CE"/>
    <w:rsid w:val="00BC0188"/>
    <w:rsid w:val="00BC6FB7"/>
    <w:rsid w:val="00BD4515"/>
    <w:rsid w:val="00BE579A"/>
    <w:rsid w:val="00BE5B01"/>
    <w:rsid w:val="00BE64B3"/>
    <w:rsid w:val="00BF6A7B"/>
    <w:rsid w:val="00C14C91"/>
    <w:rsid w:val="00C201EB"/>
    <w:rsid w:val="00C279CC"/>
    <w:rsid w:val="00C41422"/>
    <w:rsid w:val="00C41CF3"/>
    <w:rsid w:val="00C42DCD"/>
    <w:rsid w:val="00C46D1D"/>
    <w:rsid w:val="00C52758"/>
    <w:rsid w:val="00C56EF6"/>
    <w:rsid w:val="00C60FAF"/>
    <w:rsid w:val="00C64043"/>
    <w:rsid w:val="00C845BA"/>
    <w:rsid w:val="00C92E08"/>
    <w:rsid w:val="00C93473"/>
    <w:rsid w:val="00CA332D"/>
    <w:rsid w:val="00CB1E34"/>
    <w:rsid w:val="00CB3533"/>
    <w:rsid w:val="00CB7600"/>
    <w:rsid w:val="00CE2BA6"/>
    <w:rsid w:val="00D161A6"/>
    <w:rsid w:val="00D27D0E"/>
    <w:rsid w:val="00D3513E"/>
    <w:rsid w:val="00D35194"/>
    <w:rsid w:val="00D44141"/>
    <w:rsid w:val="00D47AD0"/>
    <w:rsid w:val="00D607B1"/>
    <w:rsid w:val="00D60FC8"/>
    <w:rsid w:val="00D70DB6"/>
    <w:rsid w:val="00D717CB"/>
    <w:rsid w:val="00D807EB"/>
    <w:rsid w:val="00D92EDA"/>
    <w:rsid w:val="00DA7A62"/>
    <w:rsid w:val="00DB7784"/>
    <w:rsid w:val="00DC2F99"/>
    <w:rsid w:val="00DC489D"/>
    <w:rsid w:val="00DD2123"/>
    <w:rsid w:val="00DE2331"/>
    <w:rsid w:val="00DE2FD1"/>
    <w:rsid w:val="00E05BA5"/>
    <w:rsid w:val="00E07762"/>
    <w:rsid w:val="00E40FEC"/>
    <w:rsid w:val="00E56EFE"/>
    <w:rsid w:val="00E62D48"/>
    <w:rsid w:val="00E65D32"/>
    <w:rsid w:val="00E678A0"/>
    <w:rsid w:val="00E7085E"/>
    <w:rsid w:val="00E93FCF"/>
    <w:rsid w:val="00E96BF0"/>
    <w:rsid w:val="00EC5EAF"/>
    <w:rsid w:val="00EE0909"/>
    <w:rsid w:val="00EE5860"/>
    <w:rsid w:val="00F005C9"/>
    <w:rsid w:val="00F01ED3"/>
    <w:rsid w:val="00F16EDB"/>
    <w:rsid w:val="00F208DC"/>
    <w:rsid w:val="00F21E4B"/>
    <w:rsid w:val="00F21F8F"/>
    <w:rsid w:val="00F22CB3"/>
    <w:rsid w:val="00F24437"/>
    <w:rsid w:val="00F44FB8"/>
    <w:rsid w:val="00F519B9"/>
    <w:rsid w:val="00F55E8B"/>
    <w:rsid w:val="00F564F9"/>
    <w:rsid w:val="00F73DA4"/>
    <w:rsid w:val="00F7766C"/>
    <w:rsid w:val="00F7775B"/>
    <w:rsid w:val="00F82076"/>
    <w:rsid w:val="00F8766F"/>
    <w:rsid w:val="00F9770F"/>
    <w:rsid w:val="00FB37C1"/>
    <w:rsid w:val="00FC718F"/>
    <w:rsid w:val="00FD2681"/>
    <w:rsid w:val="00FE1BFD"/>
    <w:rsid w:val="00FF2FB7"/>
    <w:rsid w:val="00FF5EF5"/>
    <w:rsid w:val="00FF6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7D7B0C61"/>
  <w15:docId w15:val="{7D09F68C-336B-4513-94DF-0C1A5BF2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NavP"/>
    <w:qFormat/>
    <w:rsid w:val="00EC5EAF"/>
    <w:pPr>
      <w:spacing w:after="160" w:line="259" w:lineRule="auto"/>
    </w:pPr>
    <w:rPr>
      <w:rFonts w:asciiTheme="minorHAnsi" w:eastAsiaTheme="minorHAnsi" w:hAnsiTheme="minorHAnsi" w:cstheme="minorBidi"/>
      <w:sz w:val="22"/>
      <w:szCs w:val="22"/>
      <w:lang w:eastAsia="en-US"/>
    </w:rPr>
  </w:style>
  <w:style w:type="paragraph" w:styleId="Kop1">
    <w:name w:val="heading 1"/>
    <w:aliases w:val="(Hoofdstuk) NavP"/>
    <w:basedOn w:val="ZsysbasisNavP"/>
    <w:next w:val="BasistekstNavP"/>
    <w:link w:val="Kop1Char"/>
    <w:uiPriority w:val="9"/>
    <w:qFormat/>
    <w:rsid w:val="00C56EF6"/>
    <w:pPr>
      <w:keepNext/>
      <w:numPr>
        <w:numId w:val="13"/>
      </w:numPr>
      <w:spacing w:before="120" w:after="60" w:line="360" w:lineRule="atLeast"/>
      <w:outlineLvl w:val="0"/>
    </w:pPr>
    <w:rPr>
      <w:b/>
      <w:bCs/>
      <w:i/>
      <w:color w:val="1560A9" w:themeColor="accent2"/>
      <w:spacing w:val="40"/>
      <w:kern w:val="32"/>
      <w:sz w:val="36"/>
      <w:szCs w:val="32"/>
    </w:rPr>
  </w:style>
  <w:style w:type="paragraph" w:styleId="Kop2">
    <w:name w:val="heading 2"/>
    <w:aliases w:val="(Paragraaf) NavP"/>
    <w:basedOn w:val="ZsysbasisNavP"/>
    <w:next w:val="BasistekstNavP"/>
    <w:qFormat/>
    <w:rsid w:val="00C56EF6"/>
    <w:pPr>
      <w:keepNext/>
      <w:numPr>
        <w:ilvl w:val="1"/>
        <w:numId w:val="13"/>
      </w:numPr>
      <w:spacing w:before="240" w:after="240"/>
      <w:outlineLvl w:val="1"/>
    </w:pPr>
    <w:rPr>
      <w:b/>
      <w:bCs/>
      <w:i/>
      <w:iCs/>
      <w:color w:val="3E9F5C" w:themeColor="accent1"/>
      <w:spacing w:val="20"/>
      <w:szCs w:val="28"/>
    </w:rPr>
  </w:style>
  <w:style w:type="paragraph" w:styleId="Kop3">
    <w:name w:val="heading 3"/>
    <w:aliases w:val="(Subparagraaf) NavP"/>
    <w:basedOn w:val="ZsysbasisNavP"/>
    <w:next w:val="BasistekstNavP"/>
    <w:qFormat/>
    <w:rsid w:val="00C56EF6"/>
    <w:pPr>
      <w:keepNext/>
      <w:numPr>
        <w:ilvl w:val="2"/>
        <w:numId w:val="13"/>
      </w:numPr>
      <w:spacing w:before="240" w:after="60"/>
      <w:outlineLvl w:val="2"/>
    </w:pPr>
    <w:rPr>
      <w:b/>
      <w:i/>
      <w:iCs/>
      <w:color w:val="1560A9" w:themeColor="accent2"/>
      <w:sz w:val="18"/>
    </w:rPr>
  </w:style>
  <w:style w:type="paragraph" w:styleId="Kop4">
    <w:name w:val="heading 4"/>
    <w:aliases w:val="Kop 4 NavP"/>
    <w:basedOn w:val="ZsysbasisNavP"/>
    <w:next w:val="BasistekstNavP"/>
    <w:semiHidden/>
    <w:qFormat/>
    <w:rsid w:val="00C56EF6"/>
    <w:pPr>
      <w:keepNext/>
      <w:numPr>
        <w:ilvl w:val="3"/>
        <w:numId w:val="13"/>
      </w:numPr>
      <w:spacing w:before="240" w:after="60"/>
      <w:outlineLvl w:val="3"/>
    </w:pPr>
    <w:rPr>
      <w:bCs/>
      <w:szCs w:val="24"/>
      <w:u w:val="single"/>
    </w:rPr>
  </w:style>
  <w:style w:type="paragraph" w:styleId="Kop5">
    <w:name w:val="heading 5"/>
    <w:aliases w:val="Kop 5 NavP"/>
    <w:basedOn w:val="ZsysbasisNavP"/>
    <w:next w:val="BasistekstNavP"/>
    <w:semiHidden/>
    <w:qFormat/>
    <w:rsid w:val="00E05BA5"/>
    <w:pPr>
      <w:keepNext/>
      <w:numPr>
        <w:ilvl w:val="4"/>
        <w:numId w:val="14"/>
      </w:numPr>
      <w:spacing w:before="240" w:after="60"/>
      <w:outlineLvl w:val="4"/>
    </w:pPr>
    <w:rPr>
      <w:b/>
      <w:bCs/>
      <w:i/>
      <w:iCs/>
      <w:sz w:val="22"/>
      <w:szCs w:val="22"/>
    </w:rPr>
  </w:style>
  <w:style w:type="paragraph" w:styleId="Kop6">
    <w:name w:val="heading 6"/>
    <w:aliases w:val="Kop 6 NavP"/>
    <w:basedOn w:val="ZsysbasisNavP"/>
    <w:next w:val="BasistekstNavP"/>
    <w:semiHidden/>
    <w:rsid w:val="00E05BA5"/>
    <w:pPr>
      <w:keepNext/>
      <w:numPr>
        <w:ilvl w:val="5"/>
        <w:numId w:val="14"/>
      </w:numPr>
      <w:spacing w:before="240" w:after="60"/>
      <w:outlineLvl w:val="5"/>
    </w:pPr>
    <w:rPr>
      <w:b/>
      <w:bCs/>
      <w:sz w:val="22"/>
      <w:szCs w:val="22"/>
    </w:rPr>
  </w:style>
  <w:style w:type="paragraph" w:styleId="Kop7">
    <w:name w:val="heading 7"/>
    <w:aliases w:val="Kop 7 NavP"/>
    <w:basedOn w:val="ZsysbasisNavP"/>
    <w:next w:val="BasistekstNavP"/>
    <w:semiHidden/>
    <w:rsid w:val="00E05BA5"/>
    <w:pPr>
      <w:keepNext/>
      <w:numPr>
        <w:ilvl w:val="6"/>
        <w:numId w:val="14"/>
      </w:numPr>
      <w:spacing w:before="240" w:after="60"/>
      <w:outlineLvl w:val="6"/>
    </w:pPr>
    <w:rPr>
      <w:b/>
      <w:bCs/>
      <w:szCs w:val="20"/>
    </w:rPr>
  </w:style>
  <w:style w:type="paragraph" w:styleId="Kop8">
    <w:name w:val="heading 8"/>
    <w:aliases w:val="Kop 8 NavP"/>
    <w:basedOn w:val="ZsysbasisNavP"/>
    <w:next w:val="BasistekstNavP"/>
    <w:semiHidden/>
    <w:rsid w:val="00E05BA5"/>
    <w:pPr>
      <w:keepNext/>
      <w:numPr>
        <w:ilvl w:val="7"/>
        <w:numId w:val="14"/>
      </w:numPr>
      <w:spacing w:before="240" w:after="60"/>
      <w:outlineLvl w:val="7"/>
    </w:pPr>
    <w:rPr>
      <w:i/>
      <w:iCs/>
      <w:szCs w:val="20"/>
    </w:rPr>
  </w:style>
  <w:style w:type="paragraph" w:styleId="Kop9">
    <w:name w:val="heading 9"/>
    <w:aliases w:val="Kop 9 NavP"/>
    <w:basedOn w:val="ZsysbasisNavP"/>
    <w:next w:val="BasistekstNavP"/>
    <w:semiHidden/>
    <w:rsid w:val="00E05BA5"/>
    <w:pPr>
      <w:keepNext/>
      <w:numPr>
        <w:ilvl w:val="8"/>
        <w:numId w:val="14"/>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avP">
    <w:name w:val="Basistekst NavP"/>
    <w:basedOn w:val="ZsysbasisNavP"/>
    <w:qFormat/>
    <w:rsid w:val="00122DED"/>
  </w:style>
  <w:style w:type="paragraph" w:customStyle="1" w:styleId="ZsysbasisNavP">
    <w:name w:val="Zsysbasis NavP"/>
    <w:next w:val="BasistekstNavP"/>
    <w:semiHidden/>
    <w:rsid w:val="00D70DB6"/>
    <w:rPr>
      <w:rFonts w:ascii="Arial" w:hAnsi="Arial" w:cs="Maiandra GD"/>
      <w:szCs w:val="18"/>
    </w:rPr>
  </w:style>
  <w:style w:type="paragraph" w:customStyle="1" w:styleId="BasistekstvetNavP">
    <w:name w:val="Basistekst vet NavP"/>
    <w:basedOn w:val="ZsysbasisNavP"/>
    <w:next w:val="BasistekstNavP"/>
    <w:qFormat/>
    <w:rsid w:val="00122DED"/>
    <w:rPr>
      <w:b/>
      <w:bCs/>
    </w:rPr>
  </w:style>
  <w:style w:type="character" w:styleId="GevolgdeHyperlink">
    <w:name w:val="FollowedHyperlink"/>
    <w:aliases w:val="GevolgdeHyperlink NavP"/>
    <w:basedOn w:val="Standaardalinea-lettertype"/>
    <w:semiHidden/>
    <w:rsid w:val="00B460C2"/>
    <w:rPr>
      <w:color w:val="auto"/>
      <w:u w:val="none"/>
    </w:rPr>
  </w:style>
  <w:style w:type="character" w:styleId="Hyperlink">
    <w:name w:val="Hyperlink"/>
    <w:aliases w:val="Hyperlink NavP"/>
    <w:basedOn w:val="Standaardalinea-lettertype"/>
    <w:semiHidden/>
    <w:rsid w:val="00B460C2"/>
    <w:rPr>
      <w:color w:val="auto"/>
      <w:u w:val="none"/>
    </w:rPr>
  </w:style>
  <w:style w:type="paragraph" w:customStyle="1" w:styleId="AdresvakNavP">
    <w:name w:val="Adresvak NavP"/>
    <w:basedOn w:val="ZsysbasisdocumentgegevensNavP"/>
    <w:semiHidden/>
    <w:rsid w:val="00122DED"/>
  </w:style>
  <w:style w:type="paragraph" w:styleId="Koptekst">
    <w:name w:val="header"/>
    <w:basedOn w:val="ZsysbasisNavP"/>
    <w:next w:val="BasistekstNavP"/>
    <w:semiHidden/>
    <w:rsid w:val="00122DED"/>
  </w:style>
  <w:style w:type="paragraph" w:styleId="Voettekst">
    <w:name w:val="footer"/>
    <w:basedOn w:val="ZsysbasisNavP"/>
    <w:next w:val="BasistekstNavP"/>
    <w:link w:val="VoettekstChar"/>
    <w:uiPriority w:val="99"/>
    <w:rsid w:val="00122DED"/>
    <w:pPr>
      <w:jc w:val="right"/>
    </w:pPr>
  </w:style>
  <w:style w:type="paragraph" w:customStyle="1" w:styleId="KoptekstNavP">
    <w:name w:val="Koptekst NavP"/>
    <w:basedOn w:val="ZsysbasisNavP"/>
    <w:semiHidden/>
    <w:rsid w:val="00122DED"/>
    <w:rPr>
      <w:noProof/>
    </w:rPr>
  </w:style>
  <w:style w:type="paragraph" w:customStyle="1" w:styleId="VoettekstNavP">
    <w:name w:val="Voettekst NavP"/>
    <w:basedOn w:val="ZsysbasisNavP"/>
    <w:semiHidden/>
    <w:rsid w:val="00C52758"/>
    <w:pPr>
      <w:tabs>
        <w:tab w:val="right" w:pos="9072"/>
      </w:tabs>
    </w:pPr>
    <w:rPr>
      <w:noProof/>
    </w:rPr>
  </w:style>
  <w:style w:type="numbering" w:styleId="111111">
    <w:name w:val="Outline List 2"/>
    <w:basedOn w:val="Geenlijst"/>
    <w:rsid w:val="00E07762"/>
    <w:pPr>
      <w:numPr>
        <w:numId w:val="3"/>
      </w:numPr>
    </w:pPr>
  </w:style>
  <w:style w:type="numbering" w:styleId="1ai">
    <w:name w:val="Outline List 1"/>
    <w:basedOn w:val="Geenlijst"/>
    <w:rsid w:val="00E07762"/>
    <w:pPr>
      <w:numPr>
        <w:numId w:val="4"/>
      </w:numPr>
    </w:pPr>
  </w:style>
  <w:style w:type="paragraph" w:customStyle="1" w:styleId="BasistekstcursiefNavP">
    <w:name w:val="Basistekst cursief NavP"/>
    <w:basedOn w:val="ZsysbasisNavP"/>
    <w:next w:val="BasistekstNavP"/>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avP"/>
    <w:next w:val="BasistekstNavP"/>
    <w:semiHidden/>
    <w:rsid w:val="0020607F"/>
  </w:style>
  <w:style w:type="paragraph" w:styleId="Adresenvelop">
    <w:name w:val="envelope address"/>
    <w:basedOn w:val="ZsysbasisNavP"/>
    <w:next w:val="BasistekstNavP"/>
    <w:semiHidden/>
    <w:rsid w:val="0020607F"/>
  </w:style>
  <w:style w:type="paragraph" w:styleId="Afsluiting">
    <w:name w:val="Closing"/>
    <w:basedOn w:val="ZsysbasisNavP"/>
    <w:next w:val="BasistekstNavP"/>
    <w:semiHidden/>
    <w:rsid w:val="0020607F"/>
  </w:style>
  <w:style w:type="paragraph" w:customStyle="1" w:styleId="Inspring1eniveauNavP">
    <w:name w:val="Inspring 1e niveau NavP"/>
    <w:basedOn w:val="ZsysbasisNavP"/>
    <w:qFormat/>
    <w:rsid w:val="00122DED"/>
    <w:pPr>
      <w:tabs>
        <w:tab w:val="left" w:pos="284"/>
      </w:tabs>
      <w:ind w:left="284" w:hanging="284"/>
    </w:pPr>
  </w:style>
  <w:style w:type="paragraph" w:customStyle="1" w:styleId="Inspring2eniveauNavP">
    <w:name w:val="Inspring 2e niveau NavP"/>
    <w:basedOn w:val="ZsysbasisNavP"/>
    <w:qFormat/>
    <w:rsid w:val="00122DED"/>
    <w:pPr>
      <w:tabs>
        <w:tab w:val="left" w:pos="567"/>
      </w:tabs>
      <w:ind w:left="568" w:hanging="284"/>
    </w:pPr>
  </w:style>
  <w:style w:type="paragraph" w:customStyle="1" w:styleId="Inspring3eniveauNavP">
    <w:name w:val="Inspring 3e niveau NavP"/>
    <w:basedOn w:val="ZsysbasisNavP"/>
    <w:qFormat/>
    <w:rsid w:val="00122DED"/>
    <w:pPr>
      <w:tabs>
        <w:tab w:val="left" w:pos="851"/>
      </w:tabs>
      <w:ind w:left="851" w:hanging="284"/>
    </w:pPr>
  </w:style>
  <w:style w:type="paragraph" w:customStyle="1" w:styleId="Zwevend1eniveauNavP">
    <w:name w:val="Zwevend 1e niveau NavP"/>
    <w:basedOn w:val="ZsysbasisNavP"/>
    <w:qFormat/>
    <w:rsid w:val="00122DED"/>
    <w:pPr>
      <w:ind w:left="284"/>
    </w:pPr>
  </w:style>
  <w:style w:type="paragraph" w:customStyle="1" w:styleId="Zwevend2eniveauNavP">
    <w:name w:val="Zwevend 2e niveau NavP"/>
    <w:basedOn w:val="ZsysbasisNavP"/>
    <w:qFormat/>
    <w:rsid w:val="00122DED"/>
    <w:pPr>
      <w:ind w:left="567"/>
    </w:pPr>
  </w:style>
  <w:style w:type="paragraph" w:customStyle="1" w:styleId="Zwevend3eniveauNavP">
    <w:name w:val="Zwevend 3e niveau NavP"/>
    <w:basedOn w:val="ZsysbasisNavP"/>
    <w:qFormat/>
    <w:rsid w:val="00122DED"/>
    <w:pPr>
      <w:ind w:left="851"/>
    </w:pPr>
  </w:style>
  <w:style w:type="paragraph" w:styleId="Inhopg1">
    <w:name w:val="toc 1"/>
    <w:basedOn w:val="ZsysbasisNavP"/>
    <w:next w:val="BasistekstNavP"/>
    <w:semiHidden/>
    <w:rsid w:val="000C1A1A"/>
    <w:pPr>
      <w:tabs>
        <w:tab w:val="left" w:pos="709"/>
      </w:tabs>
      <w:ind w:left="709" w:right="567" w:hanging="709"/>
    </w:pPr>
    <w:rPr>
      <w:b/>
    </w:rPr>
  </w:style>
  <w:style w:type="paragraph" w:styleId="Inhopg2">
    <w:name w:val="toc 2"/>
    <w:basedOn w:val="ZsysbasisNavP"/>
    <w:next w:val="BasistekstNavP"/>
    <w:semiHidden/>
    <w:rsid w:val="000C1A1A"/>
    <w:pPr>
      <w:tabs>
        <w:tab w:val="left" w:pos="709"/>
      </w:tabs>
      <w:ind w:left="709" w:right="567" w:hanging="709"/>
    </w:pPr>
  </w:style>
  <w:style w:type="paragraph" w:styleId="Inhopg3">
    <w:name w:val="toc 3"/>
    <w:basedOn w:val="ZsysbasisNavP"/>
    <w:next w:val="BasistekstNavP"/>
    <w:semiHidden/>
    <w:rsid w:val="000C1A1A"/>
    <w:pPr>
      <w:tabs>
        <w:tab w:val="left" w:pos="709"/>
      </w:tabs>
      <w:ind w:left="709" w:right="567" w:hanging="709"/>
    </w:pPr>
  </w:style>
  <w:style w:type="paragraph" w:styleId="Inhopg4">
    <w:name w:val="toc 4"/>
    <w:basedOn w:val="ZsysbasisNavP"/>
    <w:next w:val="BasistekstNavP"/>
    <w:semiHidden/>
    <w:rsid w:val="00122DED"/>
  </w:style>
  <w:style w:type="paragraph" w:styleId="Index1">
    <w:name w:val="index 1"/>
    <w:basedOn w:val="ZsysbasisNavP"/>
    <w:next w:val="BasistekstNavP"/>
    <w:semiHidden/>
    <w:rsid w:val="00122DED"/>
  </w:style>
  <w:style w:type="paragraph" w:styleId="Index2">
    <w:name w:val="index 2"/>
    <w:basedOn w:val="ZsysbasisNavP"/>
    <w:next w:val="BasistekstNavP"/>
    <w:semiHidden/>
    <w:rsid w:val="00122DED"/>
  </w:style>
  <w:style w:type="paragraph" w:styleId="Index3">
    <w:name w:val="index 3"/>
    <w:basedOn w:val="ZsysbasisNavP"/>
    <w:next w:val="BasistekstNavP"/>
    <w:semiHidden/>
    <w:rsid w:val="00122DED"/>
  </w:style>
  <w:style w:type="paragraph" w:styleId="Ondertitel">
    <w:name w:val="Subtitle"/>
    <w:basedOn w:val="ZsysbasisNavP"/>
    <w:next w:val="BasistekstNavP"/>
    <w:semiHidden/>
    <w:rsid w:val="00122DED"/>
  </w:style>
  <w:style w:type="paragraph" w:styleId="Titel">
    <w:name w:val="Title"/>
    <w:basedOn w:val="ZsysbasisNavP"/>
    <w:next w:val="BasistekstNavP"/>
    <w:semiHidden/>
    <w:rsid w:val="00122DED"/>
  </w:style>
  <w:style w:type="paragraph" w:customStyle="1" w:styleId="Kop2zondernummerNavP">
    <w:name w:val="Kop 2 zonder nummer NavP"/>
    <w:basedOn w:val="ZsysbasisNavP"/>
    <w:next w:val="BasistekstNavP"/>
    <w:qFormat/>
    <w:rsid w:val="00F9770F"/>
    <w:pPr>
      <w:keepNext/>
      <w:spacing w:before="240" w:after="240"/>
    </w:pPr>
    <w:rPr>
      <w:b/>
      <w:i/>
      <w:color w:val="3E9F5C"/>
      <w:spacing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037C8B"/>
    <w:rPr>
      <w:bdr w:val="none" w:sz="0" w:space="0" w:color="auto"/>
      <w:shd w:val="clear" w:color="auto" w:fill="ABDEBB" w:themeFill="accent1" w:themeFillTint="66"/>
    </w:rPr>
  </w:style>
  <w:style w:type="paragraph" w:customStyle="1" w:styleId="Kop1zondernummerNavP">
    <w:name w:val="Kop 1 zonder nummer NavP"/>
    <w:basedOn w:val="ZsysbasisNavP"/>
    <w:next w:val="BasistekstNavP"/>
    <w:qFormat/>
    <w:rsid w:val="00F9770F"/>
    <w:pPr>
      <w:keepNext/>
      <w:spacing w:before="120" w:after="60" w:line="360" w:lineRule="atLeast"/>
    </w:pPr>
    <w:rPr>
      <w:b/>
      <w:i/>
      <w:color w:val="1560A9" w:themeColor="accent2"/>
      <w:spacing w:val="40"/>
      <w:kern w:val="32"/>
      <w:sz w:val="36"/>
      <w:szCs w:val="32"/>
    </w:rPr>
  </w:style>
  <w:style w:type="paragraph" w:customStyle="1" w:styleId="Kop3zondernummerNavP">
    <w:name w:val="Kop 3 zonder nummer NavP"/>
    <w:basedOn w:val="ZsysbasisNavP"/>
    <w:next w:val="BasistekstNavP"/>
    <w:qFormat/>
    <w:rsid w:val="00C56EF6"/>
    <w:pPr>
      <w:keepNext/>
      <w:spacing w:before="240" w:after="60"/>
    </w:pPr>
    <w:rPr>
      <w:b/>
      <w:i/>
      <w:color w:val="1560A9" w:themeColor="accent2"/>
      <w:sz w:val="18"/>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basedOn w:val="Standaard"/>
    <w:next w:val="Standaard"/>
    <w:semiHidden/>
    <w:rsid w:val="00122DED"/>
    <w:pPr>
      <w:ind w:left="720"/>
    </w:pPr>
  </w:style>
  <w:style w:type="paragraph" w:styleId="Inhopg6">
    <w:name w:val="toc 6"/>
    <w:basedOn w:val="Standaard"/>
    <w:next w:val="Standaard"/>
    <w:semiHidden/>
    <w:rsid w:val="00122DED"/>
    <w:pPr>
      <w:ind w:left="900"/>
    </w:pPr>
  </w:style>
  <w:style w:type="paragraph" w:styleId="Inhopg7">
    <w:name w:val="toc 7"/>
    <w:basedOn w:val="Standaard"/>
    <w:next w:val="Standaard"/>
    <w:semiHidden/>
    <w:rsid w:val="00122DED"/>
    <w:pPr>
      <w:ind w:left="1080"/>
    </w:pPr>
  </w:style>
  <w:style w:type="paragraph" w:styleId="Inhopg8">
    <w:name w:val="toc 8"/>
    <w:basedOn w:val="Standaard"/>
    <w:next w:val="Standaard"/>
    <w:semiHidden/>
    <w:rsid w:val="00122DED"/>
    <w:pPr>
      <w:ind w:left="1260"/>
    </w:pPr>
  </w:style>
  <w:style w:type="paragraph" w:styleId="Inhopg9">
    <w:name w:val="toc 9"/>
    <w:basedOn w:val="Standaard"/>
    <w:next w:val="Standaard"/>
    <w:semiHidden/>
    <w:rsid w:val="00122DED"/>
    <w:pPr>
      <w:ind w:left="1440"/>
    </w:pPr>
  </w:style>
  <w:style w:type="paragraph" w:styleId="Afzender">
    <w:name w:val="envelope return"/>
    <w:basedOn w:val="ZsysbasisNavP"/>
    <w:next w:val="BasistekstNavP"/>
    <w:semiHidden/>
    <w:rsid w:val="0020607F"/>
  </w:style>
  <w:style w:type="numbering" w:styleId="Artikelsectie">
    <w:name w:val="Outline List 3"/>
    <w:basedOn w:val="Geenlijst"/>
    <w:rsid w:val="00E07762"/>
    <w:pPr>
      <w:numPr>
        <w:numId w:val="5"/>
      </w:numPr>
    </w:pPr>
  </w:style>
  <w:style w:type="paragraph" w:styleId="Berichtkop">
    <w:name w:val="Message Header"/>
    <w:basedOn w:val="ZsysbasisNavP"/>
    <w:next w:val="BasistekstNavP"/>
    <w:semiHidden/>
    <w:rsid w:val="0020607F"/>
  </w:style>
  <w:style w:type="paragraph" w:styleId="Bloktekst">
    <w:name w:val="Block Text"/>
    <w:basedOn w:val="ZsysbasisNavP"/>
    <w:next w:val="BasistekstNavP"/>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avP"/>
    <w:next w:val="BasistekstNavP"/>
    <w:semiHidden/>
    <w:rsid w:val="0020607F"/>
  </w:style>
  <w:style w:type="paragraph" w:styleId="Handtekening">
    <w:name w:val="Signature"/>
    <w:basedOn w:val="ZsysbasisNavP"/>
    <w:next w:val="BasistekstNavP"/>
    <w:semiHidden/>
    <w:rsid w:val="0020607F"/>
  </w:style>
  <w:style w:type="paragraph" w:styleId="HTML-voorafopgemaakt">
    <w:name w:val="HTML Preformatted"/>
    <w:basedOn w:val="ZsysbasisNavP"/>
    <w:next w:val="BasistekstNavP"/>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3F3F3F" w:themeColor="accent6"/>
        <w:left w:val="single" w:sz="8" w:space="0" w:color="3F3F3F" w:themeColor="accent6"/>
        <w:bottom w:val="single" w:sz="8" w:space="0" w:color="3F3F3F" w:themeColor="accent6"/>
        <w:right w:val="single" w:sz="8" w:space="0" w:color="3F3F3F" w:themeColor="accent6"/>
      </w:tblBorders>
    </w:tblPr>
    <w:tblStylePr w:type="firstRow">
      <w:pPr>
        <w:spacing w:before="0" w:after="0" w:line="240" w:lineRule="auto"/>
      </w:pPr>
      <w:rPr>
        <w:b/>
        <w:bCs/>
        <w:color w:val="FFFFFF" w:themeColor="background1"/>
      </w:rPr>
      <w:tblPr/>
      <w:tcPr>
        <w:shd w:val="clear" w:color="auto" w:fill="3F3F3F" w:themeFill="accent6"/>
      </w:tcPr>
    </w:tblStylePr>
    <w:tblStylePr w:type="lastRow">
      <w:pPr>
        <w:spacing w:before="0" w:after="0" w:line="240" w:lineRule="auto"/>
      </w:pPr>
      <w:rPr>
        <w:b/>
        <w:bCs/>
      </w:rPr>
      <w:tblPr/>
      <w:tcPr>
        <w:tcBorders>
          <w:top w:val="double" w:sz="6" w:space="0" w:color="3F3F3F" w:themeColor="accent6"/>
          <w:left w:val="single" w:sz="8" w:space="0" w:color="3F3F3F" w:themeColor="accent6"/>
          <w:bottom w:val="single" w:sz="8" w:space="0" w:color="3F3F3F" w:themeColor="accent6"/>
          <w:right w:val="single" w:sz="8" w:space="0" w:color="3F3F3F" w:themeColor="accent6"/>
        </w:tcBorders>
      </w:tcPr>
    </w:tblStylePr>
    <w:tblStylePr w:type="firstCol">
      <w:rPr>
        <w:b/>
        <w:bCs/>
      </w:rPr>
    </w:tblStylePr>
    <w:tblStylePr w:type="lastCol">
      <w:rPr>
        <w:b/>
        <w:bCs/>
      </w:rPr>
    </w:tblStylePr>
    <w:tblStylePr w:type="band1Vert">
      <w:tblPr/>
      <w:tcPr>
        <w:tcBorders>
          <w:top w:val="single" w:sz="8" w:space="0" w:color="3F3F3F" w:themeColor="accent6"/>
          <w:left w:val="single" w:sz="8" w:space="0" w:color="3F3F3F" w:themeColor="accent6"/>
          <w:bottom w:val="single" w:sz="8" w:space="0" w:color="3F3F3F" w:themeColor="accent6"/>
          <w:right w:val="single" w:sz="8" w:space="0" w:color="3F3F3F" w:themeColor="accent6"/>
        </w:tcBorders>
      </w:tcPr>
    </w:tblStylePr>
    <w:tblStylePr w:type="band1Horz">
      <w:tblPr/>
      <w:tcPr>
        <w:tcBorders>
          <w:top w:val="single" w:sz="8" w:space="0" w:color="3F3F3F" w:themeColor="accent6"/>
          <w:left w:val="single" w:sz="8" w:space="0" w:color="3F3F3F" w:themeColor="accent6"/>
          <w:bottom w:val="single" w:sz="8" w:space="0" w:color="3F3F3F" w:themeColor="accent6"/>
          <w:right w:val="single" w:sz="8" w:space="0" w:color="3F3F3F"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54A0E9" w:themeColor="accent5"/>
        <w:left w:val="single" w:sz="8" w:space="0" w:color="54A0E9" w:themeColor="accent5"/>
        <w:bottom w:val="single" w:sz="8" w:space="0" w:color="54A0E9" w:themeColor="accent5"/>
        <w:right w:val="single" w:sz="8" w:space="0" w:color="54A0E9" w:themeColor="accent5"/>
      </w:tblBorders>
    </w:tblPr>
    <w:tblStylePr w:type="firstRow">
      <w:pPr>
        <w:spacing w:before="0" w:after="0" w:line="240" w:lineRule="auto"/>
      </w:pPr>
      <w:rPr>
        <w:b/>
        <w:bCs/>
        <w:color w:val="FFFFFF" w:themeColor="background1"/>
      </w:rPr>
      <w:tblPr/>
      <w:tcPr>
        <w:shd w:val="clear" w:color="auto" w:fill="54A0E9" w:themeFill="accent5"/>
      </w:tcPr>
    </w:tblStylePr>
    <w:tblStylePr w:type="lastRow">
      <w:pPr>
        <w:spacing w:before="0" w:after="0" w:line="240" w:lineRule="auto"/>
      </w:pPr>
      <w:rPr>
        <w:b/>
        <w:bCs/>
      </w:rPr>
      <w:tblPr/>
      <w:tcPr>
        <w:tcBorders>
          <w:top w:val="double" w:sz="6" w:space="0" w:color="54A0E9" w:themeColor="accent5"/>
          <w:left w:val="single" w:sz="8" w:space="0" w:color="54A0E9" w:themeColor="accent5"/>
          <w:bottom w:val="single" w:sz="8" w:space="0" w:color="54A0E9" w:themeColor="accent5"/>
          <w:right w:val="single" w:sz="8" w:space="0" w:color="54A0E9" w:themeColor="accent5"/>
        </w:tcBorders>
      </w:tcPr>
    </w:tblStylePr>
    <w:tblStylePr w:type="firstCol">
      <w:rPr>
        <w:b/>
        <w:bCs/>
      </w:rPr>
    </w:tblStylePr>
    <w:tblStylePr w:type="lastCol">
      <w:rPr>
        <w:b/>
        <w:bCs/>
      </w:rPr>
    </w:tblStylePr>
    <w:tblStylePr w:type="band1Vert">
      <w:tblPr/>
      <w:tcPr>
        <w:tcBorders>
          <w:top w:val="single" w:sz="8" w:space="0" w:color="54A0E9" w:themeColor="accent5"/>
          <w:left w:val="single" w:sz="8" w:space="0" w:color="54A0E9" w:themeColor="accent5"/>
          <w:bottom w:val="single" w:sz="8" w:space="0" w:color="54A0E9" w:themeColor="accent5"/>
          <w:right w:val="single" w:sz="8" w:space="0" w:color="54A0E9" w:themeColor="accent5"/>
        </w:tcBorders>
      </w:tcPr>
    </w:tblStylePr>
    <w:tblStylePr w:type="band1Horz">
      <w:tblPr/>
      <w:tcPr>
        <w:tcBorders>
          <w:top w:val="single" w:sz="8" w:space="0" w:color="54A0E9" w:themeColor="accent5"/>
          <w:left w:val="single" w:sz="8" w:space="0" w:color="54A0E9" w:themeColor="accent5"/>
          <w:bottom w:val="single" w:sz="8" w:space="0" w:color="54A0E9" w:themeColor="accent5"/>
          <w:right w:val="single" w:sz="8" w:space="0" w:color="54A0E9"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2CE99" w:themeColor="accent4"/>
        <w:left w:val="single" w:sz="8" w:space="0" w:color="82CE99" w:themeColor="accent4"/>
        <w:bottom w:val="single" w:sz="8" w:space="0" w:color="82CE99" w:themeColor="accent4"/>
        <w:right w:val="single" w:sz="8" w:space="0" w:color="82CE99" w:themeColor="accent4"/>
      </w:tblBorders>
    </w:tblPr>
    <w:tblStylePr w:type="firstRow">
      <w:pPr>
        <w:spacing w:before="0" w:after="0" w:line="240" w:lineRule="auto"/>
      </w:pPr>
      <w:rPr>
        <w:b/>
        <w:bCs/>
        <w:color w:val="FFFFFF" w:themeColor="background1"/>
      </w:rPr>
      <w:tblPr/>
      <w:tcPr>
        <w:shd w:val="clear" w:color="auto" w:fill="82CE99" w:themeFill="accent4"/>
      </w:tcPr>
    </w:tblStylePr>
    <w:tblStylePr w:type="lastRow">
      <w:pPr>
        <w:spacing w:before="0" w:after="0" w:line="240" w:lineRule="auto"/>
      </w:pPr>
      <w:rPr>
        <w:b/>
        <w:bCs/>
      </w:rPr>
      <w:tblPr/>
      <w:tcPr>
        <w:tcBorders>
          <w:top w:val="double" w:sz="6" w:space="0" w:color="82CE99" w:themeColor="accent4"/>
          <w:left w:val="single" w:sz="8" w:space="0" w:color="82CE99" w:themeColor="accent4"/>
          <w:bottom w:val="single" w:sz="8" w:space="0" w:color="82CE99" w:themeColor="accent4"/>
          <w:right w:val="single" w:sz="8" w:space="0" w:color="82CE99" w:themeColor="accent4"/>
        </w:tcBorders>
      </w:tcPr>
    </w:tblStylePr>
    <w:tblStylePr w:type="firstCol">
      <w:rPr>
        <w:b/>
        <w:bCs/>
      </w:rPr>
    </w:tblStylePr>
    <w:tblStylePr w:type="lastCol">
      <w:rPr>
        <w:b/>
        <w:bCs/>
      </w:rPr>
    </w:tblStylePr>
    <w:tblStylePr w:type="band1Vert">
      <w:tblPr/>
      <w:tcPr>
        <w:tcBorders>
          <w:top w:val="single" w:sz="8" w:space="0" w:color="82CE99" w:themeColor="accent4"/>
          <w:left w:val="single" w:sz="8" w:space="0" w:color="82CE99" w:themeColor="accent4"/>
          <w:bottom w:val="single" w:sz="8" w:space="0" w:color="82CE99" w:themeColor="accent4"/>
          <w:right w:val="single" w:sz="8" w:space="0" w:color="82CE99" w:themeColor="accent4"/>
        </w:tcBorders>
      </w:tcPr>
    </w:tblStylePr>
    <w:tblStylePr w:type="band1Horz">
      <w:tblPr/>
      <w:tcPr>
        <w:tcBorders>
          <w:top w:val="single" w:sz="8" w:space="0" w:color="82CE99" w:themeColor="accent4"/>
          <w:left w:val="single" w:sz="8" w:space="0" w:color="82CE99" w:themeColor="accent4"/>
          <w:bottom w:val="single" w:sz="8" w:space="0" w:color="82CE99" w:themeColor="accent4"/>
          <w:right w:val="single" w:sz="8" w:space="0" w:color="82CE99"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7F7F7F" w:themeColor="accent3"/>
        <w:left w:val="single" w:sz="8" w:space="0" w:color="7F7F7F" w:themeColor="accent3"/>
        <w:bottom w:val="single" w:sz="8" w:space="0" w:color="7F7F7F" w:themeColor="accent3"/>
        <w:right w:val="single" w:sz="8" w:space="0" w:color="7F7F7F" w:themeColor="accent3"/>
      </w:tblBorders>
    </w:tblPr>
    <w:tblStylePr w:type="firstRow">
      <w:pPr>
        <w:spacing w:before="0" w:after="0" w:line="240" w:lineRule="auto"/>
      </w:pPr>
      <w:rPr>
        <w:b/>
        <w:bCs/>
        <w:color w:val="FFFFFF" w:themeColor="background1"/>
      </w:rPr>
      <w:tblPr/>
      <w:tcPr>
        <w:shd w:val="clear" w:color="auto" w:fill="7F7F7F" w:themeFill="accent3"/>
      </w:tcPr>
    </w:tblStylePr>
    <w:tblStylePr w:type="lastRow">
      <w:pPr>
        <w:spacing w:before="0" w:after="0" w:line="240" w:lineRule="auto"/>
      </w:pPr>
      <w:rPr>
        <w:b/>
        <w:bCs/>
      </w:rPr>
      <w:tblPr/>
      <w:tcPr>
        <w:tcBorders>
          <w:top w:val="double" w:sz="6" w:space="0" w:color="7F7F7F" w:themeColor="accent3"/>
          <w:left w:val="single" w:sz="8" w:space="0" w:color="7F7F7F" w:themeColor="accent3"/>
          <w:bottom w:val="single" w:sz="8" w:space="0" w:color="7F7F7F" w:themeColor="accent3"/>
          <w:right w:val="single" w:sz="8" w:space="0" w:color="7F7F7F" w:themeColor="accent3"/>
        </w:tcBorders>
      </w:tcPr>
    </w:tblStylePr>
    <w:tblStylePr w:type="firstCol">
      <w:rPr>
        <w:b/>
        <w:bCs/>
      </w:rPr>
    </w:tblStylePr>
    <w:tblStylePr w:type="lastCol">
      <w:rPr>
        <w:b/>
        <w:bCs/>
      </w:rPr>
    </w:tblStylePr>
    <w:tblStylePr w:type="band1Vert">
      <w:tblPr/>
      <w:tcPr>
        <w:tcBorders>
          <w:top w:val="single" w:sz="8" w:space="0" w:color="7F7F7F" w:themeColor="accent3"/>
          <w:left w:val="single" w:sz="8" w:space="0" w:color="7F7F7F" w:themeColor="accent3"/>
          <w:bottom w:val="single" w:sz="8" w:space="0" w:color="7F7F7F" w:themeColor="accent3"/>
          <w:right w:val="single" w:sz="8" w:space="0" w:color="7F7F7F" w:themeColor="accent3"/>
        </w:tcBorders>
      </w:tcPr>
    </w:tblStylePr>
    <w:tblStylePr w:type="band1Horz">
      <w:tblPr/>
      <w:tcPr>
        <w:tcBorders>
          <w:top w:val="single" w:sz="8" w:space="0" w:color="7F7F7F" w:themeColor="accent3"/>
          <w:left w:val="single" w:sz="8" w:space="0" w:color="7F7F7F" w:themeColor="accent3"/>
          <w:bottom w:val="single" w:sz="8" w:space="0" w:color="7F7F7F" w:themeColor="accent3"/>
          <w:right w:val="single" w:sz="8" w:space="0" w:color="7F7F7F" w:themeColor="accent3"/>
        </w:tcBorders>
      </w:tcPr>
    </w:tblStylePr>
  </w:style>
  <w:style w:type="paragraph" w:styleId="HTML-adres">
    <w:name w:val="HTML Address"/>
    <w:basedOn w:val="ZsysbasisNavP"/>
    <w:next w:val="BasistekstNavP"/>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1560A9" w:themeColor="accent2"/>
        <w:left w:val="single" w:sz="8" w:space="0" w:color="1560A9" w:themeColor="accent2"/>
        <w:bottom w:val="single" w:sz="8" w:space="0" w:color="1560A9" w:themeColor="accent2"/>
        <w:right w:val="single" w:sz="8" w:space="0" w:color="1560A9" w:themeColor="accent2"/>
      </w:tblBorders>
    </w:tblPr>
    <w:tblStylePr w:type="firstRow">
      <w:pPr>
        <w:spacing w:before="0" w:after="0" w:line="240" w:lineRule="auto"/>
      </w:pPr>
      <w:rPr>
        <w:b/>
        <w:bCs/>
        <w:color w:val="FFFFFF" w:themeColor="background1"/>
      </w:rPr>
      <w:tblPr/>
      <w:tcPr>
        <w:shd w:val="clear" w:color="auto" w:fill="1560A9" w:themeFill="accent2"/>
      </w:tcPr>
    </w:tblStylePr>
    <w:tblStylePr w:type="lastRow">
      <w:pPr>
        <w:spacing w:before="0" w:after="0" w:line="240" w:lineRule="auto"/>
      </w:pPr>
      <w:rPr>
        <w:b/>
        <w:bCs/>
      </w:rPr>
      <w:tblPr/>
      <w:tcPr>
        <w:tcBorders>
          <w:top w:val="double" w:sz="6" w:space="0" w:color="1560A9" w:themeColor="accent2"/>
          <w:left w:val="single" w:sz="8" w:space="0" w:color="1560A9" w:themeColor="accent2"/>
          <w:bottom w:val="single" w:sz="8" w:space="0" w:color="1560A9" w:themeColor="accent2"/>
          <w:right w:val="single" w:sz="8" w:space="0" w:color="1560A9" w:themeColor="accent2"/>
        </w:tcBorders>
      </w:tcPr>
    </w:tblStylePr>
    <w:tblStylePr w:type="firstCol">
      <w:rPr>
        <w:b/>
        <w:bCs/>
      </w:rPr>
    </w:tblStylePr>
    <w:tblStylePr w:type="lastCol">
      <w:rPr>
        <w:b/>
        <w:bCs/>
      </w:rPr>
    </w:tblStylePr>
    <w:tblStylePr w:type="band1Vert">
      <w:tblPr/>
      <w:tcPr>
        <w:tcBorders>
          <w:top w:val="single" w:sz="8" w:space="0" w:color="1560A9" w:themeColor="accent2"/>
          <w:left w:val="single" w:sz="8" w:space="0" w:color="1560A9" w:themeColor="accent2"/>
          <w:bottom w:val="single" w:sz="8" w:space="0" w:color="1560A9" w:themeColor="accent2"/>
          <w:right w:val="single" w:sz="8" w:space="0" w:color="1560A9" w:themeColor="accent2"/>
        </w:tcBorders>
      </w:tcPr>
    </w:tblStylePr>
    <w:tblStylePr w:type="band1Horz">
      <w:tblPr/>
      <w:tcPr>
        <w:tcBorders>
          <w:top w:val="single" w:sz="8" w:space="0" w:color="1560A9" w:themeColor="accent2"/>
          <w:left w:val="single" w:sz="8" w:space="0" w:color="1560A9" w:themeColor="accent2"/>
          <w:bottom w:val="single" w:sz="8" w:space="0" w:color="1560A9" w:themeColor="accent2"/>
          <w:right w:val="single" w:sz="8" w:space="0" w:color="1560A9" w:themeColor="accent2"/>
        </w:tcBorders>
      </w:tcPr>
    </w:tblStylePr>
  </w:style>
  <w:style w:type="table" w:styleId="Lichtearcering-accent6">
    <w:name w:val="Light Shading Accent 6"/>
    <w:basedOn w:val="Standaardtabel"/>
    <w:uiPriority w:val="60"/>
    <w:rsid w:val="00E07762"/>
    <w:pPr>
      <w:spacing w:line="240" w:lineRule="auto"/>
    </w:pPr>
    <w:rPr>
      <w:color w:val="2F2F2F" w:themeColor="accent6" w:themeShade="BF"/>
    </w:rPr>
    <w:tblPr>
      <w:tblStyleRowBandSize w:val="1"/>
      <w:tblStyleColBandSize w:val="1"/>
      <w:tblBorders>
        <w:top w:val="single" w:sz="8" w:space="0" w:color="3F3F3F" w:themeColor="accent6"/>
        <w:bottom w:val="single" w:sz="8" w:space="0" w:color="3F3F3F" w:themeColor="accent6"/>
      </w:tblBorders>
    </w:tblPr>
    <w:tblStylePr w:type="firstRow">
      <w:pPr>
        <w:spacing w:before="0" w:after="0" w:line="240" w:lineRule="auto"/>
      </w:pPr>
      <w:rPr>
        <w:b/>
        <w:bCs/>
      </w:rPr>
      <w:tblPr/>
      <w:tcPr>
        <w:tcBorders>
          <w:top w:val="single" w:sz="8" w:space="0" w:color="3F3F3F" w:themeColor="accent6"/>
          <w:left w:val="nil"/>
          <w:bottom w:val="single" w:sz="8" w:space="0" w:color="3F3F3F" w:themeColor="accent6"/>
          <w:right w:val="nil"/>
          <w:insideH w:val="nil"/>
          <w:insideV w:val="nil"/>
        </w:tcBorders>
      </w:tcPr>
    </w:tblStylePr>
    <w:tblStylePr w:type="lastRow">
      <w:pPr>
        <w:spacing w:before="0" w:after="0" w:line="240" w:lineRule="auto"/>
      </w:pPr>
      <w:rPr>
        <w:b/>
        <w:bCs/>
      </w:rPr>
      <w:tblPr/>
      <w:tcPr>
        <w:tcBorders>
          <w:top w:val="single" w:sz="8" w:space="0" w:color="3F3F3F" w:themeColor="accent6"/>
          <w:left w:val="nil"/>
          <w:bottom w:val="single" w:sz="8" w:space="0" w:color="3F3F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6" w:themeFillTint="3F"/>
      </w:tcPr>
    </w:tblStylePr>
    <w:tblStylePr w:type="band1Horz">
      <w:tblPr/>
      <w:tcPr>
        <w:tcBorders>
          <w:left w:val="nil"/>
          <w:right w:val="nil"/>
          <w:insideH w:val="nil"/>
          <w:insideV w:val="nil"/>
        </w:tcBorders>
        <w:shd w:val="clear" w:color="auto" w:fill="CFCFC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avP"/>
    <w:next w:val="BasistekstNavP"/>
    <w:semiHidden/>
    <w:rsid w:val="0020607F"/>
  </w:style>
  <w:style w:type="paragraph" w:styleId="Lijst2">
    <w:name w:val="List 2"/>
    <w:basedOn w:val="ZsysbasisNavP"/>
    <w:next w:val="BasistekstNavP"/>
    <w:semiHidden/>
    <w:rsid w:val="0020607F"/>
  </w:style>
  <w:style w:type="paragraph" w:styleId="Lijst3">
    <w:name w:val="List 3"/>
    <w:basedOn w:val="ZsysbasisNavP"/>
    <w:next w:val="BasistekstNavP"/>
    <w:semiHidden/>
    <w:rsid w:val="0020607F"/>
  </w:style>
  <w:style w:type="paragraph" w:styleId="Lijst4">
    <w:name w:val="List 4"/>
    <w:basedOn w:val="ZsysbasisNavP"/>
    <w:next w:val="BasistekstNavP"/>
    <w:semiHidden/>
    <w:rsid w:val="0020607F"/>
  </w:style>
  <w:style w:type="paragraph" w:styleId="Lijst5">
    <w:name w:val="List 5"/>
    <w:basedOn w:val="ZsysbasisNavP"/>
    <w:next w:val="BasistekstNavP"/>
    <w:semiHidden/>
    <w:rsid w:val="0020607F"/>
  </w:style>
  <w:style w:type="paragraph" w:styleId="Lijstopsomteken">
    <w:name w:val="List Bullet"/>
    <w:basedOn w:val="ZsysbasisNavP"/>
    <w:next w:val="BasistekstNavP"/>
    <w:semiHidden/>
    <w:rsid w:val="0020607F"/>
  </w:style>
  <w:style w:type="paragraph" w:styleId="Lijstopsomteken2">
    <w:name w:val="List Bullet 2"/>
    <w:basedOn w:val="ZsysbasisNavP"/>
    <w:next w:val="BasistekstNavP"/>
    <w:semiHidden/>
    <w:rsid w:val="0020607F"/>
  </w:style>
  <w:style w:type="paragraph" w:styleId="Lijstopsomteken3">
    <w:name w:val="List Bullet 3"/>
    <w:basedOn w:val="ZsysbasisNavP"/>
    <w:next w:val="BasistekstNavP"/>
    <w:semiHidden/>
    <w:rsid w:val="0020607F"/>
  </w:style>
  <w:style w:type="paragraph" w:styleId="Lijstopsomteken4">
    <w:name w:val="List Bullet 4"/>
    <w:basedOn w:val="ZsysbasisNavP"/>
    <w:next w:val="BasistekstNavP"/>
    <w:semiHidden/>
    <w:rsid w:val="0020607F"/>
  </w:style>
  <w:style w:type="paragraph" w:styleId="Lijstopsomteken5">
    <w:name w:val="List Bullet 5"/>
    <w:basedOn w:val="ZsysbasisNavP"/>
    <w:next w:val="BasistekstNavP"/>
    <w:semiHidden/>
    <w:rsid w:val="0020607F"/>
  </w:style>
  <w:style w:type="paragraph" w:styleId="Lijstnummering">
    <w:name w:val="List Number"/>
    <w:basedOn w:val="ZsysbasisNavP"/>
    <w:next w:val="BasistekstNavP"/>
    <w:semiHidden/>
    <w:rsid w:val="0020607F"/>
  </w:style>
  <w:style w:type="paragraph" w:styleId="Lijstnummering2">
    <w:name w:val="List Number 2"/>
    <w:basedOn w:val="ZsysbasisNavP"/>
    <w:next w:val="BasistekstNavP"/>
    <w:semiHidden/>
    <w:rsid w:val="0020607F"/>
  </w:style>
  <w:style w:type="paragraph" w:styleId="Lijstnummering3">
    <w:name w:val="List Number 3"/>
    <w:basedOn w:val="ZsysbasisNavP"/>
    <w:next w:val="BasistekstNavP"/>
    <w:semiHidden/>
    <w:rsid w:val="0020607F"/>
  </w:style>
  <w:style w:type="paragraph" w:styleId="Lijstnummering4">
    <w:name w:val="List Number 4"/>
    <w:basedOn w:val="ZsysbasisNavP"/>
    <w:next w:val="BasistekstNavP"/>
    <w:semiHidden/>
    <w:rsid w:val="0020607F"/>
  </w:style>
  <w:style w:type="paragraph" w:styleId="Lijstnummering5">
    <w:name w:val="List Number 5"/>
    <w:basedOn w:val="ZsysbasisNavP"/>
    <w:next w:val="BasistekstNavP"/>
    <w:semiHidden/>
    <w:rsid w:val="0020607F"/>
  </w:style>
  <w:style w:type="paragraph" w:styleId="Lijstvoortzetting">
    <w:name w:val="List Continue"/>
    <w:basedOn w:val="ZsysbasisNavP"/>
    <w:next w:val="BasistekstNavP"/>
    <w:semiHidden/>
    <w:rsid w:val="0020607F"/>
  </w:style>
  <w:style w:type="paragraph" w:styleId="Lijstvoortzetting2">
    <w:name w:val="List Continue 2"/>
    <w:basedOn w:val="ZsysbasisNavP"/>
    <w:next w:val="BasistekstNavP"/>
    <w:semiHidden/>
    <w:rsid w:val="0020607F"/>
  </w:style>
  <w:style w:type="paragraph" w:styleId="Lijstvoortzetting3">
    <w:name w:val="List Continue 3"/>
    <w:basedOn w:val="ZsysbasisNavP"/>
    <w:next w:val="BasistekstNavP"/>
    <w:semiHidden/>
    <w:rsid w:val="0020607F"/>
  </w:style>
  <w:style w:type="paragraph" w:styleId="Lijstvoortzetting4">
    <w:name w:val="List Continue 4"/>
    <w:basedOn w:val="ZsysbasisNavP"/>
    <w:next w:val="BasistekstNavP"/>
    <w:semiHidden/>
    <w:rsid w:val="0020607F"/>
  </w:style>
  <w:style w:type="paragraph" w:styleId="Lijstvoortzetting5">
    <w:name w:val="List Continue 5"/>
    <w:basedOn w:val="ZsysbasisNavP"/>
    <w:next w:val="BasistekstNavP"/>
    <w:semiHidden/>
    <w:rsid w:val="0020607F"/>
  </w:style>
  <w:style w:type="character" w:styleId="Intensieveverwijzing">
    <w:name w:val="Intense Reference"/>
    <w:basedOn w:val="Standaardalinea-lettertype"/>
    <w:uiPriority w:val="32"/>
    <w:semiHidden/>
    <w:rsid w:val="00E07762"/>
    <w:rPr>
      <w:b/>
      <w:bCs/>
      <w:smallCaps/>
      <w:color w:val="1560A9" w:themeColor="accent2"/>
      <w:spacing w:val="5"/>
      <w:u w:val="single"/>
    </w:rPr>
  </w:style>
  <w:style w:type="paragraph" w:styleId="Normaalweb">
    <w:name w:val="Normal (Web)"/>
    <w:basedOn w:val="ZsysbasisNavP"/>
    <w:next w:val="BasistekstNavP"/>
    <w:semiHidden/>
    <w:rsid w:val="0020607F"/>
  </w:style>
  <w:style w:type="paragraph" w:styleId="Notitiekop">
    <w:name w:val="Note Heading"/>
    <w:basedOn w:val="ZsysbasisNavP"/>
    <w:next w:val="BasistekstNavP"/>
    <w:semiHidden/>
    <w:rsid w:val="0020607F"/>
  </w:style>
  <w:style w:type="paragraph" w:styleId="Plattetekst">
    <w:name w:val="Body Text"/>
    <w:basedOn w:val="ZsysbasisNavP"/>
    <w:next w:val="BasistekstNavP"/>
    <w:semiHidden/>
    <w:rsid w:val="0020607F"/>
  </w:style>
  <w:style w:type="paragraph" w:styleId="Plattetekst2">
    <w:name w:val="Body Text 2"/>
    <w:basedOn w:val="ZsysbasisNavP"/>
    <w:next w:val="BasistekstNavP"/>
    <w:semiHidden/>
    <w:rsid w:val="0020607F"/>
  </w:style>
  <w:style w:type="paragraph" w:styleId="Plattetekst3">
    <w:name w:val="Body Text 3"/>
    <w:basedOn w:val="ZsysbasisNavP"/>
    <w:next w:val="BasistekstNavP"/>
    <w:semiHidden/>
    <w:rsid w:val="0020607F"/>
  </w:style>
  <w:style w:type="paragraph" w:styleId="Platteteksteersteinspringing">
    <w:name w:val="Body Text First Indent"/>
    <w:basedOn w:val="ZsysbasisNavP"/>
    <w:next w:val="BasistekstNavP"/>
    <w:semiHidden/>
    <w:rsid w:val="0020607F"/>
  </w:style>
  <w:style w:type="paragraph" w:styleId="Plattetekstinspringen">
    <w:name w:val="Body Text Indent"/>
    <w:basedOn w:val="ZsysbasisNavP"/>
    <w:next w:val="BasistekstNavP"/>
    <w:semiHidden/>
    <w:rsid w:val="0020607F"/>
  </w:style>
  <w:style w:type="paragraph" w:styleId="Platteteksteersteinspringing2">
    <w:name w:val="Body Text First Indent 2"/>
    <w:basedOn w:val="ZsysbasisNavP"/>
    <w:next w:val="BasistekstNavP"/>
    <w:semiHidden/>
    <w:rsid w:val="0020607F"/>
  </w:style>
  <w:style w:type="paragraph" w:styleId="Plattetekstinspringen2">
    <w:name w:val="Body Text Indent 2"/>
    <w:basedOn w:val="ZsysbasisNavP"/>
    <w:next w:val="BasistekstNavP"/>
    <w:semiHidden/>
    <w:rsid w:val="0020607F"/>
  </w:style>
  <w:style w:type="paragraph" w:styleId="Plattetekstinspringen3">
    <w:name w:val="Body Text Indent 3"/>
    <w:basedOn w:val="ZsysbasisNavP"/>
    <w:next w:val="BasistekstNavP"/>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3E9F5C" w:themeColor="accent1"/>
    </w:rPr>
  </w:style>
  <w:style w:type="paragraph" w:styleId="Standaardinspringing">
    <w:name w:val="Normal Indent"/>
    <w:basedOn w:val="ZsysbasisNavP"/>
    <w:next w:val="BasistekstNavP"/>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CB7600"/>
    <w:rPr>
      <w:vertAlign w:val="superscript"/>
    </w:rPr>
  </w:style>
  <w:style w:type="paragraph" w:styleId="Voetnoottekst">
    <w:name w:val="footnote text"/>
    <w:basedOn w:val="ZsysbasisNavP"/>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NavP"/>
    <w:next w:val="BasistekstNavP"/>
    <w:semiHidden/>
    <w:rsid w:val="0020607F"/>
  </w:style>
  <w:style w:type="paragraph" w:styleId="Tekstzonderopmaak">
    <w:name w:val="Plain Text"/>
    <w:aliases w:val="Tekst zonder opmaak NavP"/>
    <w:basedOn w:val="ZsysbasisNavP"/>
    <w:next w:val="BasistekstNavP"/>
    <w:semiHidden/>
    <w:rsid w:val="0020607F"/>
  </w:style>
  <w:style w:type="paragraph" w:styleId="Ballontekst">
    <w:name w:val="Balloon Text"/>
    <w:basedOn w:val="ZsysbasisNavP"/>
    <w:next w:val="BasistekstNavP"/>
    <w:semiHidden/>
    <w:rsid w:val="0020607F"/>
  </w:style>
  <w:style w:type="paragraph" w:styleId="Bijschrift">
    <w:name w:val="caption"/>
    <w:basedOn w:val="ZsysbasisNavP"/>
    <w:next w:val="BasistekstNavP"/>
    <w:semiHidden/>
    <w:rsid w:val="0020607F"/>
  </w:style>
  <w:style w:type="paragraph" w:styleId="Bronvermelding">
    <w:name w:val="table of authorities"/>
    <w:basedOn w:val="ZsysbasisNavP"/>
    <w:next w:val="BasistekstNavP"/>
    <w:semiHidden/>
    <w:rsid w:val="0020607F"/>
  </w:style>
  <w:style w:type="paragraph" w:styleId="Documentstructuur">
    <w:name w:val="Document Map"/>
    <w:basedOn w:val="ZsysbasisNavP"/>
    <w:next w:val="BasistekstNavP"/>
    <w:semiHidden/>
    <w:rsid w:val="0020607F"/>
  </w:style>
  <w:style w:type="table" w:styleId="Lichtearcering-accent5">
    <w:name w:val="Light Shading Accent 5"/>
    <w:basedOn w:val="Standaardtabel"/>
    <w:uiPriority w:val="60"/>
    <w:rsid w:val="00E07762"/>
    <w:pPr>
      <w:spacing w:line="240" w:lineRule="auto"/>
    </w:pPr>
    <w:rPr>
      <w:color w:val="1B78D2" w:themeColor="accent5" w:themeShade="BF"/>
    </w:rPr>
    <w:tblPr>
      <w:tblStyleRowBandSize w:val="1"/>
      <w:tblStyleColBandSize w:val="1"/>
      <w:tblBorders>
        <w:top w:val="single" w:sz="8" w:space="0" w:color="54A0E9" w:themeColor="accent5"/>
        <w:bottom w:val="single" w:sz="8" w:space="0" w:color="54A0E9" w:themeColor="accent5"/>
      </w:tblBorders>
    </w:tblPr>
    <w:tblStylePr w:type="firstRow">
      <w:pPr>
        <w:spacing w:before="0" w:after="0" w:line="240" w:lineRule="auto"/>
      </w:pPr>
      <w:rPr>
        <w:b/>
        <w:bCs/>
      </w:rPr>
      <w:tblPr/>
      <w:tcPr>
        <w:tcBorders>
          <w:top w:val="single" w:sz="8" w:space="0" w:color="54A0E9" w:themeColor="accent5"/>
          <w:left w:val="nil"/>
          <w:bottom w:val="single" w:sz="8" w:space="0" w:color="54A0E9" w:themeColor="accent5"/>
          <w:right w:val="nil"/>
          <w:insideH w:val="nil"/>
          <w:insideV w:val="nil"/>
        </w:tcBorders>
      </w:tcPr>
    </w:tblStylePr>
    <w:tblStylePr w:type="lastRow">
      <w:pPr>
        <w:spacing w:before="0" w:after="0" w:line="240" w:lineRule="auto"/>
      </w:pPr>
      <w:rPr>
        <w:b/>
        <w:bCs/>
      </w:rPr>
      <w:tblPr/>
      <w:tcPr>
        <w:tcBorders>
          <w:top w:val="single" w:sz="8" w:space="0" w:color="54A0E9" w:themeColor="accent5"/>
          <w:left w:val="nil"/>
          <w:bottom w:val="single" w:sz="8" w:space="0" w:color="54A0E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7F9" w:themeFill="accent5" w:themeFillTint="3F"/>
      </w:tcPr>
    </w:tblStylePr>
    <w:tblStylePr w:type="band1Horz">
      <w:tblPr/>
      <w:tcPr>
        <w:tcBorders>
          <w:left w:val="nil"/>
          <w:right w:val="nil"/>
          <w:insideH w:val="nil"/>
          <w:insideV w:val="nil"/>
        </w:tcBorders>
        <w:shd w:val="clear" w:color="auto" w:fill="D4E7F9" w:themeFill="accent5" w:themeFillTint="3F"/>
      </w:tcPr>
    </w:tblStylePr>
  </w:style>
  <w:style w:type="paragraph" w:styleId="Eindnoottekst">
    <w:name w:val="endnote text"/>
    <w:basedOn w:val="ZsysbasisNavP"/>
    <w:next w:val="BasistekstNavP"/>
    <w:rsid w:val="0020607F"/>
  </w:style>
  <w:style w:type="paragraph" w:styleId="Indexkop">
    <w:name w:val="index heading"/>
    <w:basedOn w:val="ZsysbasisNavP"/>
    <w:next w:val="BasistekstNavP"/>
    <w:semiHidden/>
    <w:rsid w:val="0020607F"/>
  </w:style>
  <w:style w:type="paragraph" w:styleId="Kopbronvermelding">
    <w:name w:val="toa heading"/>
    <w:basedOn w:val="ZsysbasisNavP"/>
    <w:next w:val="BasistekstNavP"/>
    <w:semiHidden/>
    <w:rsid w:val="0020607F"/>
  </w:style>
  <w:style w:type="paragraph" w:styleId="Lijstmetafbeeldingen">
    <w:name w:val="table of figures"/>
    <w:basedOn w:val="ZsysbasisNavP"/>
    <w:next w:val="BasistekstNavP"/>
    <w:semiHidden/>
    <w:rsid w:val="0020607F"/>
  </w:style>
  <w:style w:type="paragraph" w:styleId="Macrotekst">
    <w:name w:val="macro"/>
    <w:basedOn w:val="ZsysbasisNavP"/>
    <w:next w:val="BasistekstNavP"/>
    <w:semiHidden/>
    <w:rsid w:val="0020607F"/>
  </w:style>
  <w:style w:type="paragraph" w:styleId="Tekstopmerking">
    <w:name w:val="annotation text"/>
    <w:basedOn w:val="ZsysbasisNavP"/>
    <w:next w:val="BasistekstNavP"/>
    <w:semiHidden/>
    <w:rsid w:val="0020607F"/>
  </w:style>
  <w:style w:type="paragraph" w:styleId="Onderwerpvanopmerking">
    <w:name w:val="annotation subject"/>
    <w:basedOn w:val="ZsysbasisNavP"/>
    <w:next w:val="BasistekstNavP"/>
    <w:semiHidden/>
    <w:rsid w:val="0020607F"/>
  </w:style>
  <w:style w:type="character" w:styleId="Verwijzingopmerking">
    <w:name w:val="annotation reference"/>
    <w:basedOn w:val="Standaardalinea-lettertype"/>
    <w:semiHidden/>
    <w:rsid w:val="0020607F"/>
    <w:rPr>
      <w:sz w:val="18"/>
      <w:szCs w:val="18"/>
    </w:rPr>
  </w:style>
  <w:style w:type="numbering" w:customStyle="1" w:styleId="OpsommingtekenNAvP">
    <w:name w:val="Opsomming teken NAvP"/>
    <w:uiPriority w:val="99"/>
    <w:rsid w:val="00C56EF6"/>
    <w:pPr>
      <w:numPr>
        <w:numId w:val="12"/>
      </w:numPr>
    </w:pPr>
  </w:style>
  <w:style w:type="paragraph" w:customStyle="1" w:styleId="TabelkopjeonderstreeptNAvP">
    <w:name w:val="Tabelkopje onderstreept NAvP"/>
    <w:basedOn w:val="ZsysbasisNavP"/>
    <w:rsid w:val="00C56EF6"/>
    <w:rPr>
      <w:color w:val="FFFFFF" w:themeColor="text2"/>
      <w:u w:val="single"/>
    </w:rPr>
  </w:style>
  <w:style w:type="paragraph" w:customStyle="1" w:styleId="Kop4zondernummerNAvP">
    <w:name w:val="Kop 4 zonder nummer NAvP"/>
    <w:basedOn w:val="ZsysbasisNavP"/>
    <w:next w:val="BasistekstNavP"/>
    <w:rsid w:val="00C56EF6"/>
    <w:pPr>
      <w:keepNext/>
      <w:spacing w:before="240" w:after="60"/>
    </w:pPr>
    <w:rPr>
      <w:u w:val="single"/>
    </w:rPr>
  </w:style>
  <w:style w:type="paragraph" w:customStyle="1" w:styleId="Opsommingteken1eniveauNavP">
    <w:name w:val="Opsomming teken 1e niveau NavP"/>
    <w:basedOn w:val="ZsysbasisNavP"/>
    <w:qFormat/>
    <w:rsid w:val="00C56EF6"/>
    <w:pPr>
      <w:numPr>
        <w:numId w:val="12"/>
      </w:numPr>
    </w:pPr>
  </w:style>
  <w:style w:type="paragraph" w:customStyle="1" w:styleId="Opsommingteken2eniveauNavP">
    <w:name w:val="Opsomming teken 2e niveau NavP"/>
    <w:basedOn w:val="ZsysbasisNavP"/>
    <w:qFormat/>
    <w:rsid w:val="00C56EF6"/>
    <w:pPr>
      <w:numPr>
        <w:ilvl w:val="1"/>
        <w:numId w:val="12"/>
      </w:numPr>
    </w:pPr>
  </w:style>
  <w:style w:type="paragraph" w:customStyle="1" w:styleId="Opsommingteken3eniveauNavP">
    <w:name w:val="Opsomming teken 3e niveau NavP"/>
    <w:basedOn w:val="ZsysbasisNavP"/>
    <w:qFormat/>
    <w:rsid w:val="00C56EF6"/>
    <w:pPr>
      <w:numPr>
        <w:ilvl w:val="2"/>
        <w:numId w:val="12"/>
      </w:numPr>
    </w:pPr>
  </w:style>
  <w:style w:type="numbering" w:customStyle="1" w:styleId="Opmaakprofiel1">
    <w:name w:val="Opmaakprofiel1"/>
    <w:uiPriority w:val="99"/>
    <w:rsid w:val="00C56EF6"/>
    <w:pPr>
      <w:numPr>
        <w:numId w:val="13"/>
      </w:numPr>
    </w:pPr>
  </w:style>
  <w:style w:type="paragraph" w:customStyle="1" w:styleId="Opsommingkleineletter1eniveauNavP">
    <w:name w:val="Opsomming kleine letter 1e niveau NavP"/>
    <w:basedOn w:val="ZsysbasisNavP"/>
    <w:qFormat/>
    <w:rsid w:val="00337DDE"/>
    <w:pPr>
      <w:numPr>
        <w:numId w:val="11"/>
      </w:numPr>
    </w:pPr>
  </w:style>
  <w:style w:type="paragraph" w:customStyle="1" w:styleId="Opsommingkleineletter2eniveauNavP">
    <w:name w:val="Opsomming kleine letter 2e niveau NavP"/>
    <w:basedOn w:val="ZsysbasisNavP"/>
    <w:qFormat/>
    <w:rsid w:val="00337DDE"/>
    <w:pPr>
      <w:numPr>
        <w:ilvl w:val="1"/>
        <w:numId w:val="11"/>
      </w:numPr>
    </w:pPr>
  </w:style>
  <w:style w:type="paragraph" w:customStyle="1" w:styleId="Opsommingkleineletter3eniveauNavP">
    <w:name w:val="Opsomming kleine letter 3e niveau NavP"/>
    <w:basedOn w:val="ZsysbasisNavP"/>
    <w:qFormat/>
    <w:rsid w:val="00337DDE"/>
    <w:pPr>
      <w:numPr>
        <w:ilvl w:val="2"/>
        <w:numId w:val="11"/>
      </w:numPr>
    </w:pPr>
  </w:style>
  <w:style w:type="numbering" w:customStyle="1" w:styleId="OpsommingkleineletterNavP">
    <w:name w:val="Opsomming kleine letter NavP"/>
    <w:uiPriority w:val="99"/>
    <w:rsid w:val="00337DDE"/>
    <w:pPr>
      <w:numPr>
        <w:numId w:val="7"/>
      </w:numPr>
    </w:pPr>
  </w:style>
  <w:style w:type="paragraph" w:customStyle="1" w:styleId="Opsommingnummer1eniveauNavP">
    <w:name w:val="Opsomming nummer 1e niveau NavP"/>
    <w:basedOn w:val="ZsysbasisNavP"/>
    <w:qFormat/>
    <w:rsid w:val="00F9770F"/>
    <w:pPr>
      <w:numPr>
        <w:numId w:val="10"/>
      </w:numPr>
    </w:pPr>
  </w:style>
  <w:style w:type="paragraph" w:customStyle="1" w:styleId="Opsommingnummer2eniveauNavP">
    <w:name w:val="Opsomming nummer 2e niveau NavP"/>
    <w:basedOn w:val="ZsysbasisNavP"/>
    <w:qFormat/>
    <w:rsid w:val="00F9770F"/>
    <w:pPr>
      <w:numPr>
        <w:ilvl w:val="1"/>
        <w:numId w:val="10"/>
      </w:numPr>
    </w:pPr>
  </w:style>
  <w:style w:type="paragraph" w:customStyle="1" w:styleId="Opsommingnummer3eniveauNavP">
    <w:name w:val="Opsomming nummer 3e niveau NavP"/>
    <w:basedOn w:val="ZsysbasisNavP"/>
    <w:qFormat/>
    <w:rsid w:val="00F9770F"/>
    <w:pPr>
      <w:numPr>
        <w:ilvl w:val="2"/>
        <w:numId w:val="10"/>
      </w:numPr>
    </w:pPr>
  </w:style>
  <w:style w:type="numbering" w:customStyle="1" w:styleId="OpsommingnummerNavP">
    <w:name w:val="Opsomming nummer NavP"/>
    <w:uiPriority w:val="99"/>
    <w:rsid w:val="00F9770F"/>
    <w:pPr>
      <w:numPr>
        <w:numId w:val="1"/>
      </w:numPr>
    </w:pPr>
  </w:style>
  <w:style w:type="table" w:customStyle="1" w:styleId="TabelblauwNAvP">
    <w:name w:val="Tabel blauw NAvP"/>
    <w:basedOn w:val="Standaardtabel"/>
    <w:uiPriority w:val="99"/>
    <w:qFormat/>
    <w:rsid w:val="008426A8"/>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1560A9" w:themeFill="accent2"/>
      </w:tcPr>
    </w:tblStylePr>
    <w:tblStylePr w:type="firstCol">
      <w:tblPr/>
      <w:tcPr>
        <w:shd w:val="clear" w:color="auto" w:fill="1560A9" w:themeFill="accent2"/>
      </w:tcPr>
    </w:tblStylePr>
  </w:style>
  <w:style w:type="paragraph" w:customStyle="1" w:styleId="TabeltekstrechtsNAvP">
    <w:name w:val="Tabeltekst rechts NAvP"/>
    <w:basedOn w:val="ZsysbasisNavP"/>
    <w:rsid w:val="00AF5641"/>
    <w:pPr>
      <w:jc w:val="right"/>
    </w:pPr>
  </w:style>
  <w:style w:type="paragraph" w:customStyle="1" w:styleId="Opsommingstreepje1eniveauNavP">
    <w:name w:val="Opsomming streepje 1e niveau NavP"/>
    <w:basedOn w:val="ZsysbasisNavP"/>
    <w:qFormat/>
    <w:rsid w:val="00501A64"/>
    <w:pPr>
      <w:numPr>
        <w:numId w:val="6"/>
      </w:numPr>
    </w:pPr>
  </w:style>
  <w:style w:type="paragraph" w:customStyle="1" w:styleId="Opsommingstreepje2eniveauNavP">
    <w:name w:val="Opsomming streepje 2e niveau NavP"/>
    <w:basedOn w:val="ZsysbasisNavP"/>
    <w:qFormat/>
    <w:rsid w:val="00501A64"/>
    <w:pPr>
      <w:numPr>
        <w:ilvl w:val="1"/>
        <w:numId w:val="6"/>
      </w:numPr>
    </w:pPr>
  </w:style>
  <w:style w:type="paragraph" w:customStyle="1" w:styleId="Opsommingstreepje3eniveauNavP">
    <w:name w:val="Opsomming streepje 3e niveau NavP"/>
    <w:basedOn w:val="ZsysbasisNavP"/>
    <w:qFormat/>
    <w:rsid w:val="00501A64"/>
    <w:pPr>
      <w:numPr>
        <w:ilvl w:val="2"/>
        <w:numId w:val="6"/>
      </w:numPr>
      <w:ind w:left="851"/>
    </w:pPr>
  </w:style>
  <w:style w:type="numbering" w:customStyle="1" w:styleId="OpsommingstreepjeNavP">
    <w:name w:val="Opsomming streepje NavP"/>
    <w:uiPriority w:val="99"/>
    <w:rsid w:val="00BA3F4D"/>
    <w:pPr>
      <w:numPr>
        <w:numId w:val="2"/>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1560A9" w:themeColor="accent2"/>
      <w:u w:val="single"/>
    </w:rPr>
  </w:style>
  <w:style w:type="character" w:styleId="Subtielebenadrukking">
    <w:name w:val="Subtle Emphasis"/>
    <w:basedOn w:val="Standaardalinea-lettertype"/>
    <w:uiPriority w:val="19"/>
    <w:semiHidden/>
    <w:rsid w:val="00E07762"/>
    <w:rPr>
      <w:i/>
      <w:iCs/>
      <w:color w:val="808080" w:themeColor="text1" w:themeTint="7F"/>
    </w:rPr>
  </w:style>
  <w:style w:type="table" w:styleId="Lichtearcering-accent4">
    <w:name w:val="Light Shading Accent 4"/>
    <w:basedOn w:val="Standaardtabel"/>
    <w:uiPriority w:val="60"/>
    <w:rsid w:val="00E07762"/>
    <w:pPr>
      <w:spacing w:line="240" w:lineRule="auto"/>
    </w:pPr>
    <w:rPr>
      <w:color w:val="47B468" w:themeColor="accent4" w:themeShade="BF"/>
    </w:rPr>
    <w:tblPr>
      <w:tblStyleRowBandSize w:val="1"/>
      <w:tblStyleColBandSize w:val="1"/>
      <w:tblBorders>
        <w:top w:val="single" w:sz="8" w:space="0" w:color="82CE99" w:themeColor="accent4"/>
        <w:bottom w:val="single" w:sz="8" w:space="0" w:color="82CE99" w:themeColor="accent4"/>
      </w:tblBorders>
    </w:tblPr>
    <w:tblStylePr w:type="firstRow">
      <w:pPr>
        <w:spacing w:before="0" w:after="0" w:line="240" w:lineRule="auto"/>
      </w:pPr>
      <w:rPr>
        <w:b/>
        <w:bCs/>
      </w:rPr>
      <w:tblPr/>
      <w:tcPr>
        <w:tcBorders>
          <w:top w:val="single" w:sz="8" w:space="0" w:color="82CE99" w:themeColor="accent4"/>
          <w:left w:val="nil"/>
          <w:bottom w:val="single" w:sz="8" w:space="0" w:color="82CE99" w:themeColor="accent4"/>
          <w:right w:val="nil"/>
          <w:insideH w:val="nil"/>
          <w:insideV w:val="nil"/>
        </w:tcBorders>
      </w:tcPr>
    </w:tblStylePr>
    <w:tblStylePr w:type="lastRow">
      <w:pPr>
        <w:spacing w:before="0" w:after="0" w:line="240" w:lineRule="auto"/>
      </w:pPr>
      <w:rPr>
        <w:b/>
        <w:bCs/>
      </w:rPr>
      <w:tblPr/>
      <w:tcPr>
        <w:tcBorders>
          <w:top w:val="single" w:sz="8" w:space="0" w:color="82CE99" w:themeColor="accent4"/>
          <w:left w:val="nil"/>
          <w:bottom w:val="single" w:sz="8" w:space="0" w:color="82CE9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3E5" w:themeFill="accent4" w:themeFillTint="3F"/>
      </w:tcPr>
    </w:tblStylePr>
    <w:tblStylePr w:type="band1Horz">
      <w:tblPr/>
      <w:tcPr>
        <w:tcBorders>
          <w:left w:val="nil"/>
          <w:right w:val="nil"/>
          <w:insideH w:val="nil"/>
          <w:insideV w:val="nil"/>
        </w:tcBorders>
        <w:shd w:val="clear" w:color="auto" w:fill="E0F3E5" w:themeFill="accent4" w:themeFillTint="3F"/>
      </w:tcPr>
    </w:tblStylePr>
  </w:style>
  <w:style w:type="table" w:styleId="Lichtearcering-accent3">
    <w:name w:val="Light Shading Accent 3"/>
    <w:basedOn w:val="Standaardtabel"/>
    <w:uiPriority w:val="60"/>
    <w:rsid w:val="00E07762"/>
    <w:pPr>
      <w:spacing w:line="240" w:lineRule="auto"/>
    </w:pPr>
    <w:rPr>
      <w:color w:val="5F5F5F" w:themeColor="accent3" w:themeShade="BF"/>
    </w:rPr>
    <w:tblPr>
      <w:tblStyleRowBandSize w:val="1"/>
      <w:tblStyleColBandSize w:val="1"/>
      <w:tblBorders>
        <w:top w:val="single" w:sz="8" w:space="0" w:color="7F7F7F" w:themeColor="accent3"/>
        <w:bottom w:val="single" w:sz="8" w:space="0" w:color="7F7F7F" w:themeColor="accent3"/>
      </w:tblBorders>
    </w:tblPr>
    <w:tblStylePr w:type="firstRow">
      <w:pPr>
        <w:spacing w:before="0" w:after="0" w:line="240" w:lineRule="auto"/>
      </w:pPr>
      <w:rPr>
        <w:b/>
        <w:bCs/>
      </w:rPr>
      <w:tblPr/>
      <w:tcPr>
        <w:tcBorders>
          <w:top w:val="single" w:sz="8" w:space="0" w:color="7F7F7F" w:themeColor="accent3"/>
          <w:left w:val="nil"/>
          <w:bottom w:val="single" w:sz="8" w:space="0" w:color="7F7F7F" w:themeColor="accent3"/>
          <w:right w:val="nil"/>
          <w:insideH w:val="nil"/>
          <w:insideV w:val="nil"/>
        </w:tcBorders>
      </w:tcPr>
    </w:tblStylePr>
    <w:tblStylePr w:type="lastRow">
      <w:pPr>
        <w:spacing w:before="0" w:after="0" w:line="240" w:lineRule="auto"/>
      </w:pPr>
      <w:rPr>
        <w:b/>
        <w:bCs/>
      </w:rPr>
      <w:tblPr/>
      <w:tcPr>
        <w:tcBorders>
          <w:top w:val="single" w:sz="8" w:space="0" w:color="7F7F7F" w:themeColor="accent3"/>
          <w:left w:val="nil"/>
          <w:bottom w:val="single" w:sz="8" w:space="0" w:color="7F7F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3" w:themeFillTint="3F"/>
      </w:tcPr>
    </w:tblStylePr>
    <w:tblStylePr w:type="band1Horz">
      <w:tblPr/>
      <w:tcPr>
        <w:tcBorders>
          <w:left w:val="nil"/>
          <w:right w:val="nil"/>
          <w:insideH w:val="nil"/>
          <w:insideV w:val="nil"/>
        </w:tcBorders>
        <w:shd w:val="clear" w:color="auto" w:fill="DFDFDF" w:themeFill="accent3" w:themeFillTint="3F"/>
      </w:tcPr>
    </w:tblStylePr>
  </w:style>
  <w:style w:type="table" w:styleId="Lichtearcering-accent2">
    <w:name w:val="Light Shading Accent 2"/>
    <w:basedOn w:val="Standaardtabel"/>
    <w:uiPriority w:val="60"/>
    <w:rsid w:val="00E07762"/>
    <w:pPr>
      <w:spacing w:line="240" w:lineRule="auto"/>
    </w:pPr>
    <w:rPr>
      <w:color w:val="0F477E" w:themeColor="accent2" w:themeShade="BF"/>
    </w:rPr>
    <w:tblPr>
      <w:tblStyleRowBandSize w:val="1"/>
      <w:tblStyleColBandSize w:val="1"/>
      <w:tblBorders>
        <w:top w:val="single" w:sz="8" w:space="0" w:color="1560A9" w:themeColor="accent2"/>
        <w:bottom w:val="single" w:sz="8" w:space="0" w:color="1560A9" w:themeColor="accent2"/>
      </w:tblBorders>
    </w:tblPr>
    <w:tblStylePr w:type="firstRow">
      <w:pPr>
        <w:spacing w:before="0" w:after="0" w:line="240" w:lineRule="auto"/>
      </w:pPr>
      <w:rPr>
        <w:b/>
        <w:bCs/>
      </w:rPr>
      <w:tblPr/>
      <w:tcPr>
        <w:tcBorders>
          <w:top w:val="single" w:sz="8" w:space="0" w:color="1560A9" w:themeColor="accent2"/>
          <w:left w:val="nil"/>
          <w:bottom w:val="single" w:sz="8" w:space="0" w:color="1560A9" w:themeColor="accent2"/>
          <w:right w:val="nil"/>
          <w:insideH w:val="nil"/>
          <w:insideV w:val="nil"/>
        </w:tcBorders>
      </w:tcPr>
    </w:tblStylePr>
    <w:tblStylePr w:type="lastRow">
      <w:pPr>
        <w:spacing w:before="0" w:after="0" w:line="240" w:lineRule="auto"/>
      </w:pPr>
      <w:rPr>
        <w:b/>
        <w:bCs/>
      </w:rPr>
      <w:tblPr/>
      <w:tcPr>
        <w:tcBorders>
          <w:top w:val="single" w:sz="8" w:space="0" w:color="1560A9" w:themeColor="accent2"/>
          <w:left w:val="nil"/>
          <w:bottom w:val="single" w:sz="8" w:space="0" w:color="1560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7F6" w:themeFill="accent2" w:themeFillTint="3F"/>
      </w:tcPr>
    </w:tblStylePr>
    <w:tblStylePr w:type="band1Horz">
      <w:tblPr/>
      <w:tcPr>
        <w:tcBorders>
          <w:left w:val="nil"/>
          <w:right w:val="nil"/>
          <w:insideH w:val="nil"/>
          <w:insideV w:val="nil"/>
        </w:tcBorders>
        <w:shd w:val="clear" w:color="auto" w:fill="B8D7F6"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3F3F3F" w:themeColor="accent6"/>
        <w:left w:val="single" w:sz="8" w:space="0" w:color="3F3F3F" w:themeColor="accent6"/>
        <w:bottom w:val="single" w:sz="8" w:space="0" w:color="3F3F3F" w:themeColor="accent6"/>
        <w:right w:val="single" w:sz="8" w:space="0" w:color="3F3F3F" w:themeColor="accent6"/>
        <w:insideH w:val="single" w:sz="8" w:space="0" w:color="3F3F3F" w:themeColor="accent6"/>
        <w:insideV w:val="single" w:sz="8" w:space="0" w:color="3F3F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6"/>
          <w:left w:val="single" w:sz="8" w:space="0" w:color="3F3F3F" w:themeColor="accent6"/>
          <w:bottom w:val="single" w:sz="18" w:space="0" w:color="3F3F3F" w:themeColor="accent6"/>
          <w:right w:val="single" w:sz="8" w:space="0" w:color="3F3F3F" w:themeColor="accent6"/>
          <w:insideH w:val="nil"/>
          <w:insideV w:val="single" w:sz="8" w:space="0" w:color="3F3F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6"/>
          <w:left w:val="single" w:sz="8" w:space="0" w:color="3F3F3F" w:themeColor="accent6"/>
          <w:bottom w:val="single" w:sz="8" w:space="0" w:color="3F3F3F" w:themeColor="accent6"/>
          <w:right w:val="single" w:sz="8" w:space="0" w:color="3F3F3F" w:themeColor="accent6"/>
          <w:insideH w:val="nil"/>
          <w:insideV w:val="single" w:sz="8" w:space="0" w:color="3F3F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6"/>
          <w:left w:val="single" w:sz="8" w:space="0" w:color="3F3F3F" w:themeColor="accent6"/>
          <w:bottom w:val="single" w:sz="8" w:space="0" w:color="3F3F3F" w:themeColor="accent6"/>
          <w:right w:val="single" w:sz="8" w:space="0" w:color="3F3F3F" w:themeColor="accent6"/>
        </w:tcBorders>
      </w:tcPr>
    </w:tblStylePr>
    <w:tblStylePr w:type="band1Vert">
      <w:tblPr/>
      <w:tcPr>
        <w:tcBorders>
          <w:top w:val="single" w:sz="8" w:space="0" w:color="3F3F3F" w:themeColor="accent6"/>
          <w:left w:val="single" w:sz="8" w:space="0" w:color="3F3F3F" w:themeColor="accent6"/>
          <w:bottom w:val="single" w:sz="8" w:space="0" w:color="3F3F3F" w:themeColor="accent6"/>
          <w:right w:val="single" w:sz="8" w:space="0" w:color="3F3F3F" w:themeColor="accent6"/>
        </w:tcBorders>
        <w:shd w:val="clear" w:color="auto" w:fill="CFCFCF" w:themeFill="accent6" w:themeFillTint="3F"/>
      </w:tcPr>
    </w:tblStylePr>
    <w:tblStylePr w:type="band1Horz">
      <w:tblPr/>
      <w:tcPr>
        <w:tcBorders>
          <w:top w:val="single" w:sz="8" w:space="0" w:color="3F3F3F" w:themeColor="accent6"/>
          <w:left w:val="single" w:sz="8" w:space="0" w:color="3F3F3F" w:themeColor="accent6"/>
          <w:bottom w:val="single" w:sz="8" w:space="0" w:color="3F3F3F" w:themeColor="accent6"/>
          <w:right w:val="single" w:sz="8" w:space="0" w:color="3F3F3F" w:themeColor="accent6"/>
          <w:insideV w:val="single" w:sz="8" w:space="0" w:color="3F3F3F" w:themeColor="accent6"/>
        </w:tcBorders>
        <w:shd w:val="clear" w:color="auto" w:fill="CFCFCF" w:themeFill="accent6" w:themeFillTint="3F"/>
      </w:tcPr>
    </w:tblStylePr>
    <w:tblStylePr w:type="band2Horz">
      <w:tblPr/>
      <w:tcPr>
        <w:tcBorders>
          <w:top w:val="single" w:sz="8" w:space="0" w:color="3F3F3F" w:themeColor="accent6"/>
          <w:left w:val="single" w:sz="8" w:space="0" w:color="3F3F3F" w:themeColor="accent6"/>
          <w:bottom w:val="single" w:sz="8" w:space="0" w:color="3F3F3F" w:themeColor="accent6"/>
          <w:right w:val="single" w:sz="8" w:space="0" w:color="3F3F3F" w:themeColor="accent6"/>
          <w:insideV w:val="single" w:sz="8" w:space="0" w:color="3F3F3F"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54A0E9" w:themeColor="accent5"/>
        <w:left w:val="single" w:sz="8" w:space="0" w:color="54A0E9" w:themeColor="accent5"/>
        <w:bottom w:val="single" w:sz="8" w:space="0" w:color="54A0E9" w:themeColor="accent5"/>
        <w:right w:val="single" w:sz="8" w:space="0" w:color="54A0E9" w:themeColor="accent5"/>
        <w:insideH w:val="single" w:sz="8" w:space="0" w:color="54A0E9" w:themeColor="accent5"/>
        <w:insideV w:val="single" w:sz="8" w:space="0" w:color="54A0E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E9" w:themeColor="accent5"/>
          <w:left w:val="single" w:sz="8" w:space="0" w:color="54A0E9" w:themeColor="accent5"/>
          <w:bottom w:val="single" w:sz="18" w:space="0" w:color="54A0E9" w:themeColor="accent5"/>
          <w:right w:val="single" w:sz="8" w:space="0" w:color="54A0E9" w:themeColor="accent5"/>
          <w:insideH w:val="nil"/>
          <w:insideV w:val="single" w:sz="8" w:space="0" w:color="54A0E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E9" w:themeColor="accent5"/>
          <w:left w:val="single" w:sz="8" w:space="0" w:color="54A0E9" w:themeColor="accent5"/>
          <w:bottom w:val="single" w:sz="8" w:space="0" w:color="54A0E9" w:themeColor="accent5"/>
          <w:right w:val="single" w:sz="8" w:space="0" w:color="54A0E9" w:themeColor="accent5"/>
          <w:insideH w:val="nil"/>
          <w:insideV w:val="single" w:sz="8" w:space="0" w:color="54A0E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E9" w:themeColor="accent5"/>
          <w:left w:val="single" w:sz="8" w:space="0" w:color="54A0E9" w:themeColor="accent5"/>
          <w:bottom w:val="single" w:sz="8" w:space="0" w:color="54A0E9" w:themeColor="accent5"/>
          <w:right w:val="single" w:sz="8" w:space="0" w:color="54A0E9" w:themeColor="accent5"/>
        </w:tcBorders>
      </w:tcPr>
    </w:tblStylePr>
    <w:tblStylePr w:type="band1Vert">
      <w:tblPr/>
      <w:tcPr>
        <w:tcBorders>
          <w:top w:val="single" w:sz="8" w:space="0" w:color="54A0E9" w:themeColor="accent5"/>
          <w:left w:val="single" w:sz="8" w:space="0" w:color="54A0E9" w:themeColor="accent5"/>
          <w:bottom w:val="single" w:sz="8" w:space="0" w:color="54A0E9" w:themeColor="accent5"/>
          <w:right w:val="single" w:sz="8" w:space="0" w:color="54A0E9" w:themeColor="accent5"/>
        </w:tcBorders>
        <w:shd w:val="clear" w:color="auto" w:fill="D4E7F9" w:themeFill="accent5" w:themeFillTint="3F"/>
      </w:tcPr>
    </w:tblStylePr>
    <w:tblStylePr w:type="band1Horz">
      <w:tblPr/>
      <w:tcPr>
        <w:tcBorders>
          <w:top w:val="single" w:sz="8" w:space="0" w:color="54A0E9" w:themeColor="accent5"/>
          <w:left w:val="single" w:sz="8" w:space="0" w:color="54A0E9" w:themeColor="accent5"/>
          <w:bottom w:val="single" w:sz="8" w:space="0" w:color="54A0E9" w:themeColor="accent5"/>
          <w:right w:val="single" w:sz="8" w:space="0" w:color="54A0E9" w:themeColor="accent5"/>
          <w:insideV w:val="single" w:sz="8" w:space="0" w:color="54A0E9" w:themeColor="accent5"/>
        </w:tcBorders>
        <w:shd w:val="clear" w:color="auto" w:fill="D4E7F9" w:themeFill="accent5" w:themeFillTint="3F"/>
      </w:tcPr>
    </w:tblStylePr>
    <w:tblStylePr w:type="band2Horz">
      <w:tblPr/>
      <w:tcPr>
        <w:tcBorders>
          <w:top w:val="single" w:sz="8" w:space="0" w:color="54A0E9" w:themeColor="accent5"/>
          <w:left w:val="single" w:sz="8" w:space="0" w:color="54A0E9" w:themeColor="accent5"/>
          <w:bottom w:val="single" w:sz="8" w:space="0" w:color="54A0E9" w:themeColor="accent5"/>
          <w:right w:val="single" w:sz="8" w:space="0" w:color="54A0E9" w:themeColor="accent5"/>
          <w:insideV w:val="single" w:sz="8" w:space="0" w:color="54A0E9"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2CE99" w:themeColor="accent4"/>
        <w:left w:val="single" w:sz="8" w:space="0" w:color="82CE99" w:themeColor="accent4"/>
        <w:bottom w:val="single" w:sz="8" w:space="0" w:color="82CE99" w:themeColor="accent4"/>
        <w:right w:val="single" w:sz="8" w:space="0" w:color="82CE99" w:themeColor="accent4"/>
        <w:insideH w:val="single" w:sz="8" w:space="0" w:color="82CE99" w:themeColor="accent4"/>
        <w:insideV w:val="single" w:sz="8" w:space="0" w:color="82CE9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CE99" w:themeColor="accent4"/>
          <w:left w:val="single" w:sz="8" w:space="0" w:color="82CE99" w:themeColor="accent4"/>
          <w:bottom w:val="single" w:sz="18" w:space="0" w:color="82CE99" w:themeColor="accent4"/>
          <w:right w:val="single" w:sz="8" w:space="0" w:color="82CE99" w:themeColor="accent4"/>
          <w:insideH w:val="nil"/>
          <w:insideV w:val="single" w:sz="8" w:space="0" w:color="82CE9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CE99" w:themeColor="accent4"/>
          <w:left w:val="single" w:sz="8" w:space="0" w:color="82CE99" w:themeColor="accent4"/>
          <w:bottom w:val="single" w:sz="8" w:space="0" w:color="82CE99" w:themeColor="accent4"/>
          <w:right w:val="single" w:sz="8" w:space="0" w:color="82CE99" w:themeColor="accent4"/>
          <w:insideH w:val="nil"/>
          <w:insideV w:val="single" w:sz="8" w:space="0" w:color="82CE9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CE99" w:themeColor="accent4"/>
          <w:left w:val="single" w:sz="8" w:space="0" w:color="82CE99" w:themeColor="accent4"/>
          <w:bottom w:val="single" w:sz="8" w:space="0" w:color="82CE99" w:themeColor="accent4"/>
          <w:right w:val="single" w:sz="8" w:space="0" w:color="82CE99" w:themeColor="accent4"/>
        </w:tcBorders>
      </w:tcPr>
    </w:tblStylePr>
    <w:tblStylePr w:type="band1Vert">
      <w:tblPr/>
      <w:tcPr>
        <w:tcBorders>
          <w:top w:val="single" w:sz="8" w:space="0" w:color="82CE99" w:themeColor="accent4"/>
          <w:left w:val="single" w:sz="8" w:space="0" w:color="82CE99" w:themeColor="accent4"/>
          <w:bottom w:val="single" w:sz="8" w:space="0" w:color="82CE99" w:themeColor="accent4"/>
          <w:right w:val="single" w:sz="8" w:space="0" w:color="82CE99" w:themeColor="accent4"/>
        </w:tcBorders>
        <w:shd w:val="clear" w:color="auto" w:fill="E0F3E5" w:themeFill="accent4" w:themeFillTint="3F"/>
      </w:tcPr>
    </w:tblStylePr>
    <w:tblStylePr w:type="band1Horz">
      <w:tblPr/>
      <w:tcPr>
        <w:tcBorders>
          <w:top w:val="single" w:sz="8" w:space="0" w:color="82CE99" w:themeColor="accent4"/>
          <w:left w:val="single" w:sz="8" w:space="0" w:color="82CE99" w:themeColor="accent4"/>
          <w:bottom w:val="single" w:sz="8" w:space="0" w:color="82CE99" w:themeColor="accent4"/>
          <w:right w:val="single" w:sz="8" w:space="0" w:color="82CE99" w:themeColor="accent4"/>
          <w:insideV w:val="single" w:sz="8" w:space="0" w:color="82CE99" w:themeColor="accent4"/>
        </w:tcBorders>
        <w:shd w:val="clear" w:color="auto" w:fill="E0F3E5" w:themeFill="accent4" w:themeFillTint="3F"/>
      </w:tcPr>
    </w:tblStylePr>
    <w:tblStylePr w:type="band2Horz">
      <w:tblPr/>
      <w:tcPr>
        <w:tcBorders>
          <w:top w:val="single" w:sz="8" w:space="0" w:color="82CE99" w:themeColor="accent4"/>
          <w:left w:val="single" w:sz="8" w:space="0" w:color="82CE99" w:themeColor="accent4"/>
          <w:bottom w:val="single" w:sz="8" w:space="0" w:color="82CE99" w:themeColor="accent4"/>
          <w:right w:val="single" w:sz="8" w:space="0" w:color="82CE99" w:themeColor="accent4"/>
          <w:insideV w:val="single" w:sz="8" w:space="0" w:color="82CE99"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7F7F7F" w:themeColor="accent3"/>
        <w:left w:val="single" w:sz="8" w:space="0" w:color="7F7F7F" w:themeColor="accent3"/>
        <w:bottom w:val="single" w:sz="8" w:space="0" w:color="7F7F7F" w:themeColor="accent3"/>
        <w:right w:val="single" w:sz="8" w:space="0" w:color="7F7F7F" w:themeColor="accent3"/>
        <w:insideH w:val="single" w:sz="8" w:space="0" w:color="7F7F7F" w:themeColor="accent3"/>
        <w:insideV w:val="single" w:sz="8" w:space="0" w:color="7F7F7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3"/>
          <w:left w:val="single" w:sz="8" w:space="0" w:color="7F7F7F" w:themeColor="accent3"/>
          <w:bottom w:val="single" w:sz="18" w:space="0" w:color="7F7F7F" w:themeColor="accent3"/>
          <w:right w:val="single" w:sz="8" w:space="0" w:color="7F7F7F" w:themeColor="accent3"/>
          <w:insideH w:val="nil"/>
          <w:insideV w:val="single" w:sz="8" w:space="0" w:color="7F7F7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3"/>
          <w:left w:val="single" w:sz="8" w:space="0" w:color="7F7F7F" w:themeColor="accent3"/>
          <w:bottom w:val="single" w:sz="8" w:space="0" w:color="7F7F7F" w:themeColor="accent3"/>
          <w:right w:val="single" w:sz="8" w:space="0" w:color="7F7F7F" w:themeColor="accent3"/>
          <w:insideH w:val="nil"/>
          <w:insideV w:val="single" w:sz="8" w:space="0" w:color="7F7F7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3"/>
          <w:left w:val="single" w:sz="8" w:space="0" w:color="7F7F7F" w:themeColor="accent3"/>
          <w:bottom w:val="single" w:sz="8" w:space="0" w:color="7F7F7F" w:themeColor="accent3"/>
          <w:right w:val="single" w:sz="8" w:space="0" w:color="7F7F7F" w:themeColor="accent3"/>
        </w:tcBorders>
      </w:tcPr>
    </w:tblStylePr>
    <w:tblStylePr w:type="band1Vert">
      <w:tblPr/>
      <w:tcPr>
        <w:tcBorders>
          <w:top w:val="single" w:sz="8" w:space="0" w:color="7F7F7F" w:themeColor="accent3"/>
          <w:left w:val="single" w:sz="8" w:space="0" w:color="7F7F7F" w:themeColor="accent3"/>
          <w:bottom w:val="single" w:sz="8" w:space="0" w:color="7F7F7F" w:themeColor="accent3"/>
          <w:right w:val="single" w:sz="8" w:space="0" w:color="7F7F7F" w:themeColor="accent3"/>
        </w:tcBorders>
        <w:shd w:val="clear" w:color="auto" w:fill="DFDFDF" w:themeFill="accent3" w:themeFillTint="3F"/>
      </w:tcPr>
    </w:tblStylePr>
    <w:tblStylePr w:type="band1Horz">
      <w:tblPr/>
      <w:tcPr>
        <w:tcBorders>
          <w:top w:val="single" w:sz="8" w:space="0" w:color="7F7F7F" w:themeColor="accent3"/>
          <w:left w:val="single" w:sz="8" w:space="0" w:color="7F7F7F" w:themeColor="accent3"/>
          <w:bottom w:val="single" w:sz="8" w:space="0" w:color="7F7F7F" w:themeColor="accent3"/>
          <w:right w:val="single" w:sz="8" w:space="0" w:color="7F7F7F" w:themeColor="accent3"/>
          <w:insideV w:val="single" w:sz="8" w:space="0" w:color="7F7F7F" w:themeColor="accent3"/>
        </w:tcBorders>
        <w:shd w:val="clear" w:color="auto" w:fill="DFDFDF" w:themeFill="accent3" w:themeFillTint="3F"/>
      </w:tcPr>
    </w:tblStylePr>
    <w:tblStylePr w:type="band2Horz">
      <w:tblPr/>
      <w:tcPr>
        <w:tcBorders>
          <w:top w:val="single" w:sz="8" w:space="0" w:color="7F7F7F" w:themeColor="accent3"/>
          <w:left w:val="single" w:sz="8" w:space="0" w:color="7F7F7F" w:themeColor="accent3"/>
          <w:bottom w:val="single" w:sz="8" w:space="0" w:color="7F7F7F" w:themeColor="accent3"/>
          <w:right w:val="single" w:sz="8" w:space="0" w:color="7F7F7F" w:themeColor="accent3"/>
          <w:insideV w:val="single" w:sz="8" w:space="0" w:color="7F7F7F"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1560A9" w:themeColor="accent2"/>
        <w:left w:val="single" w:sz="8" w:space="0" w:color="1560A9" w:themeColor="accent2"/>
        <w:bottom w:val="single" w:sz="8" w:space="0" w:color="1560A9" w:themeColor="accent2"/>
        <w:right w:val="single" w:sz="8" w:space="0" w:color="1560A9" w:themeColor="accent2"/>
        <w:insideH w:val="single" w:sz="8" w:space="0" w:color="1560A9" w:themeColor="accent2"/>
        <w:insideV w:val="single" w:sz="8" w:space="0" w:color="1560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60A9" w:themeColor="accent2"/>
          <w:left w:val="single" w:sz="8" w:space="0" w:color="1560A9" w:themeColor="accent2"/>
          <w:bottom w:val="single" w:sz="18" w:space="0" w:color="1560A9" w:themeColor="accent2"/>
          <w:right w:val="single" w:sz="8" w:space="0" w:color="1560A9" w:themeColor="accent2"/>
          <w:insideH w:val="nil"/>
          <w:insideV w:val="single" w:sz="8" w:space="0" w:color="1560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60A9" w:themeColor="accent2"/>
          <w:left w:val="single" w:sz="8" w:space="0" w:color="1560A9" w:themeColor="accent2"/>
          <w:bottom w:val="single" w:sz="8" w:space="0" w:color="1560A9" w:themeColor="accent2"/>
          <w:right w:val="single" w:sz="8" w:space="0" w:color="1560A9" w:themeColor="accent2"/>
          <w:insideH w:val="nil"/>
          <w:insideV w:val="single" w:sz="8" w:space="0" w:color="1560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60A9" w:themeColor="accent2"/>
          <w:left w:val="single" w:sz="8" w:space="0" w:color="1560A9" w:themeColor="accent2"/>
          <w:bottom w:val="single" w:sz="8" w:space="0" w:color="1560A9" w:themeColor="accent2"/>
          <w:right w:val="single" w:sz="8" w:space="0" w:color="1560A9" w:themeColor="accent2"/>
        </w:tcBorders>
      </w:tcPr>
    </w:tblStylePr>
    <w:tblStylePr w:type="band1Vert">
      <w:tblPr/>
      <w:tcPr>
        <w:tcBorders>
          <w:top w:val="single" w:sz="8" w:space="0" w:color="1560A9" w:themeColor="accent2"/>
          <w:left w:val="single" w:sz="8" w:space="0" w:color="1560A9" w:themeColor="accent2"/>
          <w:bottom w:val="single" w:sz="8" w:space="0" w:color="1560A9" w:themeColor="accent2"/>
          <w:right w:val="single" w:sz="8" w:space="0" w:color="1560A9" w:themeColor="accent2"/>
        </w:tcBorders>
        <w:shd w:val="clear" w:color="auto" w:fill="B8D7F6" w:themeFill="accent2" w:themeFillTint="3F"/>
      </w:tcPr>
    </w:tblStylePr>
    <w:tblStylePr w:type="band1Horz">
      <w:tblPr/>
      <w:tcPr>
        <w:tcBorders>
          <w:top w:val="single" w:sz="8" w:space="0" w:color="1560A9" w:themeColor="accent2"/>
          <w:left w:val="single" w:sz="8" w:space="0" w:color="1560A9" w:themeColor="accent2"/>
          <w:bottom w:val="single" w:sz="8" w:space="0" w:color="1560A9" w:themeColor="accent2"/>
          <w:right w:val="single" w:sz="8" w:space="0" w:color="1560A9" w:themeColor="accent2"/>
          <w:insideV w:val="single" w:sz="8" w:space="0" w:color="1560A9" w:themeColor="accent2"/>
        </w:tcBorders>
        <w:shd w:val="clear" w:color="auto" w:fill="B8D7F6" w:themeFill="accent2" w:themeFillTint="3F"/>
      </w:tcPr>
    </w:tblStylePr>
    <w:tblStylePr w:type="band2Horz">
      <w:tblPr/>
      <w:tcPr>
        <w:tcBorders>
          <w:top w:val="single" w:sz="8" w:space="0" w:color="1560A9" w:themeColor="accent2"/>
          <w:left w:val="single" w:sz="8" w:space="0" w:color="1560A9" w:themeColor="accent2"/>
          <w:bottom w:val="single" w:sz="8" w:space="0" w:color="1560A9" w:themeColor="accent2"/>
          <w:right w:val="single" w:sz="8" w:space="0" w:color="1560A9" w:themeColor="accent2"/>
          <w:insideV w:val="single" w:sz="8" w:space="0" w:color="1560A9"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ECECEC" w:themeFill="accent6" w:themeFillTint="19"/>
    </w:tcPr>
    <w:tblStylePr w:type="firstRow">
      <w:rPr>
        <w:b/>
        <w:bCs/>
        <w:color w:val="FFFFFF" w:themeColor="background1"/>
      </w:rPr>
      <w:tblPr/>
      <w:tcPr>
        <w:tcBorders>
          <w:bottom w:val="single" w:sz="12" w:space="0" w:color="FFFFFF" w:themeColor="background1"/>
        </w:tcBorders>
        <w:shd w:val="clear" w:color="auto" w:fill="1D80E0" w:themeFill="accent5" w:themeFillShade="CC"/>
      </w:tcPr>
    </w:tblStylePr>
    <w:tblStylePr w:type="lastRow">
      <w:rPr>
        <w:b/>
        <w:bCs/>
        <w:color w:val="1D80E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6" w:themeFillTint="3F"/>
      </w:tcPr>
    </w:tblStylePr>
    <w:tblStylePr w:type="band1Horz">
      <w:tblPr/>
      <w:tcPr>
        <w:shd w:val="clear" w:color="auto" w:fill="D8D8D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EF5FC" w:themeFill="accent5" w:themeFillTint="19"/>
    </w:tcPr>
    <w:tblStylePr w:type="firstRow">
      <w:rPr>
        <w:b/>
        <w:bCs/>
        <w:color w:val="FFFFFF" w:themeColor="background1"/>
      </w:rPr>
      <w:tblPr/>
      <w:tcPr>
        <w:tcBorders>
          <w:bottom w:val="single" w:sz="12" w:space="0" w:color="FFFFFF" w:themeColor="background1"/>
        </w:tcBorders>
        <w:shd w:val="clear" w:color="auto" w:fill="323232" w:themeFill="accent6" w:themeFillShade="CC"/>
      </w:tcPr>
    </w:tblStylePr>
    <w:tblStylePr w:type="lastRow">
      <w:rPr>
        <w:b/>
        <w:bCs/>
        <w:color w:val="3232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7F9" w:themeFill="accent5" w:themeFillTint="3F"/>
      </w:tcPr>
    </w:tblStylePr>
    <w:tblStylePr w:type="band1Horz">
      <w:tblPr/>
      <w:tcPr>
        <w:shd w:val="clear" w:color="auto" w:fill="DCEBFA"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FAF4" w:themeFill="accent4" w:themeFillTint="19"/>
    </w:tcPr>
    <w:tblStylePr w:type="firstRow">
      <w:rPr>
        <w:b/>
        <w:bCs/>
        <w:color w:val="FFFFFF" w:themeColor="background1"/>
      </w:rPr>
      <w:tblPr/>
      <w:tcPr>
        <w:tcBorders>
          <w:bottom w:val="single" w:sz="12" w:space="0" w:color="FFFFFF" w:themeColor="background1"/>
        </w:tcBorders>
        <w:shd w:val="clear" w:color="auto" w:fill="656565" w:themeFill="accent3" w:themeFillShade="CC"/>
      </w:tcPr>
    </w:tblStylePr>
    <w:tblStylePr w:type="lastRow">
      <w:rPr>
        <w:b/>
        <w:bCs/>
        <w:color w:val="65656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3E5" w:themeFill="accent4" w:themeFillTint="3F"/>
      </w:tcPr>
    </w:tblStylePr>
    <w:tblStylePr w:type="band1Horz">
      <w:tblPr/>
      <w:tcPr>
        <w:shd w:val="clear" w:color="auto" w:fill="E5F5EA"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2F2F2" w:themeFill="accent3" w:themeFillTint="19"/>
    </w:tcPr>
    <w:tblStylePr w:type="firstRow">
      <w:rPr>
        <w:b/>
        <w:bCs/>
        <w:color w:val="FFFFFF" w:themeColor="background1"/>
      </w:rPr>
      <w:tblPr/>
      <w:tcPr>
        <w:tcBorders>
          <w:bottom w:val="single" w:sz="12" w:space="0" w:color="FFFFFF" w:themeColor="background1"/>
        </w:tcBorders>
        <w:shd w:val="clear" w:color="auto" w:fill="51BB71" w:themeFill="accent4" w:themeFillShade="CC"/>
      </w:tcPr>
    </w:tblStylePr>
    <w:tblStylePr w:type="lastRow">
      <w:rPr>
        <w:b/>
        <w:bCs/>
        <w:color w:val="51BB7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3" w:themeFillTint="3F"/>
      </w:tcPr>
    </w:tblStylePr>
    <w:tblStylePr w:type="band1Horz">
      <w:tblPr/>
      <w:tcPr>
        <w:shd w:val="clear" w:color="auto" w:fill="E5E5E5"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2EFFB" w:themeFill="accent2" w:themeFillTint="19"/>
    </w:tcPr>
    <w:tblStylePr w:type="firstRow">
      <w:rPr>
        <w:b/>
        <w:bCs/>
        <w:color w:val="FFFFFF" w:themeColor="background1"/>
      </w:rPr>
      <w:tblPr/>
      <w:tcPr>
        <w:tcBorders>
          <w:bottom w:val="single" w:sz="12" w:space="0" w:color="FFFFFF" w:themeColor="background1"/>
        </w:tcBorders>
        <w:shd w:val="clear" w:color="auto" w:fill="114C87" w:themeFill="accent2" w:themeFillShade="CC"/>
      </w:tcPr>
    </w:tblStylePr>
    <w:tblStylePr w:type="lastRow">
      <w:rPr>
        <w:b/>
        <w:bCs/>
        <w:color w:val="114C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7F6" w:themeFill="accent2" w:themeFillTint="3F"/>
      </w:tcPr>
    </w:tblStylePr>
    <w:tblStylePr w:type="band1Horz">
      <w:tblPr/>
      <w:tcPr>
        <w:shd w:val="clear" w:color="auto" w:fill="C6DFF8"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AF7EE" w:themeFill="accent1" w:themeFillTint="19"/>
    </w:tcPr>
    <w:tblStylePr w:type="firstRow">
      <w:rPr>
        <w:b/>
        <w:bCs/>
        <w:color w:val="FFFFFF" w:themeColor="background1"/>
      </w:rPr>
      <w:tblPr/>
      <w:tcPr>
        <w:tcBorders>
          <w:bottom w:val="single" w:sz="12" w:space="0" w:color="FFFFFF" w:themeColor="background1"/>
        </w:tcBorders>
        <w:shd w:val="clear" w:color="auto" w:fill="114C87" w:themeFill="accent2" w:themeFillShade="CC"/>
      </w:tcPr>
    </w:tblStylePr>
    <w:tblStylePr w:type="lastRow">
      <w:rPr>
        <w:b/>
        <w:bCs/>
        <w:color w:val="114C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BD5" w:themeFill="accent1" w:themeFillTint="3F"/>
      </w:tcPr>
    </w:tblStylePr>
    <w:tblStylePr w:type="band1Horz">
      <w:tblPr/>
      <w:tcPr>
        <w:shd w:val="clear" w:color="auto" w:fill="D5EEDD"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54A0E9" w:themeColor="accent5"/>
        <w:left w:val="single" w:sz="4" w:space="0" w:color="3F3F3F" w:themeColor="accent6"/>
        <w:bottom w:val="single" w:sz="4" w:space="0" w:color="3F3F3F" w:themeColor="accent6"/>
        <w:right w:val="single" w:sz="4" w:space="0" w:color="3F3F3F" w:themeColor="accent6"/>
        <w:insideH w:val="single" w:sz="4" w:space="0" w:color="FFFFFF" w:themeColor="background1"/>
        <w:insideV w:val="single" w:sz="4" w:space="0" w:color="FFFFFF" w:themeColor="background1"/>
      </w:tblBorders>
    </w:tblPr>
    <w:tcPr>
      <w:shd w:val="clear" w:color="auto" w:fill="ECECEC" w:themeFill="accent6" w:themeFillTint="19"/>
    </w:tcPr>
    <w:tblStylePr w:type="firstRow">
      <w:rPr>
        <w:b/>
        <w:bCs/>
      </w:rPr>
      <w:tblPr/>
      <w:tcPr>
        <w:tcBorders>
          <w:top w:val="nil"/>
          <w:left w:val="nil"/>
          <w:bottom w:val="single" w:sz="24" w:space="0" w:color="54A0E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6" w:themeFillShade="99"/>
      </w:tcPr>
    </w:tblStylePr>
    <w:tblStylePr w:type="firstCol">
      <w:rPr>
        <w:color w:val="FFFFFF" w:themeColor="background1"/>
      </w:rPr>
      <w:tblPr/>
      <w:tcPr>
        <w:tcBorders>
          <w:top w:val="nil"/>
          <w:left w:val="nil"/>
          <w:bottom w:val="nil"/>
          <w:right w:val="nil"/>
          <w:insideH w:val="single" w:sz="4" w:space="0" w:color="252525" w:themeColor="accent6" w:themeShade="99"/>
          <w:insideV w:val="nil"/>
        </w:tcBorders>
        <w:shd w:val="clear" w:color="auto" w:fill="2525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6" w:themeFillShade="99"/>
      </w:tcPr>
    </w:tblStylePr>
    <w:tblStylePr w:type="band1Vert">
      <w:tblPr/>
      <w:tcPr>
        <w:shd w:val="clear" w:color="auto" w:fill="B2B2B2" w:themeFill="accent6" w:themeFillTint="66"/>
      </w:tcPr>
    </w:tblStylePr>
    <w:tblStylePr w:type="band1Horz">
      <w:tblPr/>
      <w:tcPr>
        <w:shd w:val="clear" w:color="auto" w:fill="9F9F9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3F3F3F" w:themeColor="accent6"/>
        <w:left w:val="single" w:sz="4" w:space="0" w:color="54A0E9" w:themeColor="accent5"/>
        <w:bottom w:val="single" w:sz="4" w:space="0" w:color="54A0E9" w:themeColor="accent5"/>
        <w:right w:val="single" w:sz="4" w:space="0" w:color="54A0E9" w:themeColor="accent5"/>
        <w:insideH w:val="single" w:sz="4" w:space="0" w:color="FFFFFF" w:themeColor="background1"/>
        <w:insideV w:val="single" w:sz="4" w:space="0" w:color="FFFFFF" w:themeColor="background1"/>
      </w:tblBorders>
    </w:tblPr>
    <w:tcPr>
      <w:shd w:val="clear" w:color="auto" w:fill="EEF5FC" w:themeFill="accent5" w:themeFillTint="19"/>
    </w:tcPr>
    <w:tblStylePr w:type="firstRow">
      <w:rPr>
        <w:b/>
        <w:bCs/>
      </w:rPr>
      <w:tblPr/>
      <w:tcPr>
        <w:tcBorders>
          <w:top w:val="nil"/>
          <w:left w:val="nil"/>
          <w:bottom w:val="single" w:sz="24" w:space="0" w:color="3F3F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0A8" w:themeFill="accent5" w:themeFillShade="99"/>
      </w:tcPr>
    </w:tblStylePr>
    <w:tblStylePr w:type="firstCol">
      <w:rPr>
        <w:color w:val="FFFFFF" w:themeColor="background1"/>
      </w:rPr>
      <w:tblPr/>
      <w:tcPr>
        <w:tcBorders>
          <w:top w:val="nil"/>
          <w:left w:val="nil"/>
          <w:bottom w:val="nil"/>
          <w:right w:val="nil"/>
          <w:insideH w:val="single" w:sz="4" w:space="0" w:color="1560A8" w:themeColor="accent5" w:themeShade="99"/>
          <w:insideV w:val="nil"/>
        </w:tcBorders>
        <w:shd w:val="clear" w:color="auto" w:fill="1560A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560A8" w:themeFill="accent5" w:themeFillShade="99"/>
      </w:tcPr>
    </w:tblStylePr>
    <w:tblStylePr w:type="band1Vert">
      <w:tblPr/>
      <w:tcPr>
        <w:shd w:val="clear" w:color="auto" w:fill="BAD8F6" w:themeFill="accent5" w:themeFillTint="66"/>
      </w:tcPr>
    </w:tblStylePr>
    <w:tblStylePr w:type="band1Horz">
      <w:tblPr/>
      <w:tcPr>
        <w:shd w:val="clear" w:color="auto" w:fill="A9CFF4"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7F7F7F" w:themeColor="accent3"/>
        <w:left w:val="single" w:sz="4" w:space="0" w:color="82CE99" w:themeColor="accent4"/>
        <w:bottom w:val="single" w:sz="4" w:space="0" w:color="82CE99" w:themeColor="accent4"/>
        <w:right w:val="single" w:sz="4" w:space="0" w:color="82CE99" w:themeColor="accent4"/>
        <w:insideH w:val="single" w:sz="4" w:space="0" w:color="FFFFFF" w:themeColor="background1"/>
        <w:insideV w:val="single" w:sz="4" w:space="0" w:color="FFFFFF" w:themeColor="background1"/>
      </w:tblBorders>
    </w:tblPr>
    <w:tcPr>
      <w:shd w:val="clear" w:color="auto" w:fill="F2FAF4" w:themeFill="accent4" w:themeFillTint="19"/>
    </w:tcPr>
    <w:tblStylePr w:type="firstRow">
      <w:rPr>
        <w:b/>
        <w:bCs/>
      </w:rPr>
      <w:tblPr/>
      <w:tcPr>
        <w:tcBorders>
          <w:top w:val="nil"/>
          <w:left w:val="nil"/>
          <w:bottom w:val="single" w:sz="24" w:space="0" w:color="7F7F7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9053" w:themeFill="accent4" w:themeFillShade="99"/>
      </w:tcPr>
    </w:tblStylePr>
    <w:tblStylePr w:type="firstCol">
      <w:rPr>
        <w:color w:val="FFFFFF" w:themeColor="background1"/>
      </w:rPr>
      <w:tblPr/>
      <w:tcPr>
        <w:tcBorders>
          <w:top w:val="nil"/>
          <w:left w:val="nil"/>
          <w:bottom w:val="nil"/>
          <w:right w:val="nil"/>
          <w:insideH w:val="single" w:sz="4" w:space="0" w:color="389053" w:themeColor="accent4" w:themeShade="99"/>
          <w:insideV w:val="nil"/>
        </w:tcBorders>
        <w:shd w:val="clear" w:color="auto" w:fill="3890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9053" w:themeFill="accent4" w:themeFillShade="99"/>
      </w:tcPr>
    </w:tblStylePr>
    <w:tblStylePr w:type="band1Vert">
      <w:tblPr/>
      <w:tcPr>
        <w:shd w:val="clear" w:color="auto" w:fill="CCEBD6" w:themeFill="accent4" w:themeFillTint="66"/>
      </w:tcPr>
    </w:tblStylePr>
    <w:tblStylePr w:type="band1Horz">
      <w:tblPr/>
      <w:tcPr>
        <w:shd w:val="clear" w:color="auto" w:fill="C0E6CC"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2CE99" w:themeColor="accent4"/>
        <w:left w:val="single" w:sz="4" w:space="0" w:color="7F7F7F" w:themeColor="accent3"/>
        <w:bottom w:val="single" w:sz="4" w:space="0" w:color="7F7F7F" w:themeColor="accent3"/>
        <w:right w:val="single" w:sz="4" w:space="0" w:color="7F7F7F" w:themeColor="accent3"/>
        <w:insideH w:val="single" w:sz="4" w:space="0" w:color="FFFFFF" w:themeColor="background1"/>
        <w:insideV w:val="single" w:sz="4" w:space="0" w:color="FFFFFF" w:themeColor="background1"/>
      </w:tblBorders>
    </w:tblPr>
    <w:tcPr>
      <w:shd w:val="clear" w:color="auto" w:fill="F2F2F2" w:themeFill="accent3" w:themeFillTint="19"/>
    </w:tcPr>
    <w:tblStylePr w:type="firstRow">
      <w:rPr>
        <w:b/>
        <w:bCs/>
      </w:rPr>
      <w:tblPr/>
      <w:tcPr>
        <w:tcBorders>
          <w:top w:val="nil"/>
          <w:left w:val="nil"/>
          <w:bottom w:val="single" w:sz="24" w:space="0" w:color="82CE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3" w:themeFillShade="99"/>
      </w:tcPr>
    </w:tblStylePr>
    <w:tblStylePr w:type="firstCol">
      <w:rPr>
        <w:color w:val="FFFFFF" w:themeColor="background1"/>
      </w:rPr>
      <w:tblPr/>
      <w:tcPr>
        <w:tcBorders>
          <w:top w:val="nil"/>
          <w:left w:val="nil"/>
          <w:bottom w:val="nil"/>
          <w:right w:val="nil"/>
          <w:insideH w:val="single" w:sz="4" w:space="0" w:color="4C4C4C" w:themeColor="accent3" w:themeShade="99"/>
          <w:insideV w:val="nil"/>
        </w:tcBorders>
        <w:shd w:val="clear" w:color="auto" w:fill="4C4C4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3" w:themeFillShade="99"/>
      </w:tcPr>
    </w:tblStylePr>
    <w:tblStylePr w:type="band1Vert">
      <w:tblPr/>
      <w:tcPr>
        <w:shd w:val="clear" w:color="auto" w:fill="CBCBCB" w:themeFill="accent3" w:themeFillTint="66"/>
      </w:tcPr>
    </w:tblStylePr>
    <w:tblStylePr w:type="band1Horz">
      <w:tblPr/>
      <w:tcPr>
        <w:shd w:val="clear" w:color="auto" w:fill="BFBFBF"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1560A9" w:themeColor="accent2"/>
        <w:left w:val="single" w:sz="4" w:space="0" w:color="1560A9" w:themeColor="accent2"/>
        <w:bottom w:val="single" w:sz="4" w:space="0" w:color="1560A9" w:themeColor="accent2"/>
        <w:right w:val="single" w:sz="4" w:space="0" w:color="1560A9" w:themeColor="accent2"/>
        <w:insideH w:val="single" w:sz="4" w:space="0" w:color="FFFFFF" w:themeColor="background1"/>
        <w:insideV w:val="single" w:sz="4" w:space="0" w:color="FFFFFF" w:themeColor="background1"/>
      </w:tblBorders>
    </w:tblPr>
    <w:tcPr>
      <w:shd w:val="clear" w:color="auto" w:fill="E2EFFB" w:themeFill="accent2" w:themeFillTint="19"/>
    </w:tcPr>
    <w:tblStylePr w:type="firstRow">
      <w:rPr>
        <w:b/>
        <w:bCs/>
      </w:rPr>
      <w:tblPr/>
      <w:tcPr>
        <w:tcBorders>
          <w:top w:val="nil"/>
          <w:left w:val="nil"/>
          <w:bottom w:val="single" w:sz="24" w:space="0" w:color="1560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3965" w:themeFill="accent2" w:themeFillShade="99"/>
      </w:tcPr>
    </w:tblStylePr>
    <w:tblStylePr w:type="firstCol">
      <w:rPr>
        <w:color w:val="FFFFFF" w:themeColor="background1"/>
      </w:rPr>
      <w:tblPr/>
      <w:tcPr>
        <w:tcBorders>
          <w:top w:val="nil"/>
          <w:left w:val="nil"/>
          <w:bottom w:val="nil"/>
          <w:right w:val="nil"/>
          <w:insideH w:val="single" w:sz="4" w:space="0" w:color="0C3965" w:themeColor="accent2" w:themeShade="99"/>
          <w:insideV w:val="nil"/>
        </w:tcBorders>
        <w:shd w:val="clear" w:color="auto" w:fill="0C396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3965" w:themeFill="accent2" w:themeFillShade="99"/>
      </w:tcPr>
    </w:tblStylePr>
    <w:tblStylePr w:type="band1Vert">
      <w:tblPr/>
      <w:tcPr>
        <w:shd w:val="clear" w:color="auto" w:fill="8DBFF0" w:themeFill="accent2" w:themeFillTint="66"/>
      </w:tcPr>
    </w:tblStylePr>
    <w:tblStylePr w:type="band1Horz">
      <w:tblPr/>
      <w:tcPr>
        <w:shd w:val="clear" w:color="auto" w:fill="71AFED"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1560A9" w:themeColor="accent2"/>
        <w:left w:val="single" w:sz="4" w:space="0" w:color="3E9F5C" w:themeColor="accent1"/>
        <w:bottom w:val="single" w:sz="4" w:space="0" w:color="3E9F5C" w:themeColor="accent1"/>
        <w:right w:val="single" w:sz="4" w:space="0" w:color="3E9F5C" w:themeColor="accent1"/>
        <w:insideH w:val="single" w:sz="4" w:space="0" w:color="FFFFFF" w:themeColor="background1"/>
        <w:insideV w:val="single" w:sz="4" w:space="0" w:color="FFFFFF" w:themeColor="background1"/>
      </w:tblBorders>
    </w:tblPr>
    <w:tcPr>
      <w:shd w:val="clear" w:color="auto" w:fill="EAF7EE" w:themeFill="accent1" w:themeFillTint="19"/>
    </w:tcPr>
    <w:tblStylePr w:type="firstRow">
      <w:rPr>
        <w:b/>
        <w:bCs/>
      </w:rPr>
      <w:tblPr/>
      <w:tcPr>
        <w:tcBorders>
          <w:top w:val="nil"/>
          <w:left w:val="nil"/>
          <w:bottom w:val="single" w:sz="24" w:space="0" w:color="1560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F36" w:themeFill="accent1" w:themeFillShade="99"/>
      </w:tcPr>
    </w:tblStylePr>
    <w:tblStylePr w:type="firstCol">
      <w:rPr>
        <w:color w:val="FFFFFF" w:themeColor="background1"/>
      </w:rPr>
      <w:tblPr/>
      <w:tcPr>
        <w:tcBorders>
          <w:top w:val="nil"/>
          <w:left w:val="nil"/>
          <w:bottom w:val="nil"/>
          <w:right w:val="nil"/>
          <w:insideH w:val="single" w:sz="4" w:space="0" w:color="255F36" w:themeColor="accent1" w:themeShade="99"/>
          <w:insideV w:val="nil"/>
        </w:tcBorders>
        <w:shd w:val="clear" w:color="auto" w:fill="255F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F36" w:themeFill="accent1" w:themeFillShade="99"/>
      </w:tcPr>
    </w:tblStylePr>
    <w:tblStylePr w:type="band1Vert">
      <w:tblPr/>
      <w:tcPr>
        <w:shd w:val="clear" w:color="auto" w:fill="ABDEBB" w:themeFill="accent1" w:themeFillTint="66"/>
      </w:tcPr>
    </w:tblStylePr>
    <w:tblStylePr w:type="band1Horz">
      <w:tblPr/>
      <w:tcPr>
        <w:shd w:val="clear" w:color="auto" w:fill="97D6AA"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D8D8" w:themeFill="accent6" w:themeFillTint="33"/>
    </w:tcPr>
    <w:tblStylePr w:type="firstRow">
      <w:rPr>
        <w:b/>
        <w:bCs/>
      </w:rPr>
      <w:tblPr/>
      <w:tcPr>
        <w:shd w:val="clear" w:color="auto" w:fill="B2B2B2" w:themeFill="accent6" w:themeFillTint="66"/>
      </w:tcPr>
    </w:tblStylePr>
    <w:tblStylePr w:type="lastRow">
      <w:rPr>
        <w:b/>
        <w:bCs/>
        <w:color w:val="000000" w:themeColor="text1"/>
      </w:rPr>
      <w:tblPr/>
      <w:tcPr>
        <w:shd w:val="clear" w:color="auto" w:fill="B2B2B2" w:themeFill="accent6" w:themeFillTint="66"/>
      </w:tcPr>
    </w:tblStylePr>
    <w:tblStylePr w:type="firstCol">
      <w:rPr>
        <w:color w:val="FFFFFF" w:themeColor="background1"/>
      </w:rPr>
      <w:tblPr/>
      <w:tcPr>
        <w:shd w:val="clear" w:color="auto" w:fill="2F2F2F" w:themeFill="accent6" w:themeFillShade="BF"/>
      </w:tcPr>
    </w:tblStylePr>
    <w:tblStylePr w:type="lastCol">
      <w:rPr>
        <w:color w:val="FFFFFF" w:themeColor="background1"/>
      </w:rPr>
      <w:tblPr/>
      <w:tcPr>
        <w:shd w:val="clear" w:color="auto" w:fill="2F2F2F" w:themeFill="accent6" w:themeFillShade="BF"/>
      </w:tcPr>
    </w:tblStylePr>
    <w:tblStylePr w:type="band1Vert">
      <w:tblPr/>
      <w:tcPr>
        <w:shd w:val="clear" w:color="auto" w:fill="9F9F9F" w:themeFill="accent6" w:themeFillTint="7F"/>
      </w:tcPr>
    </w:tblStylePr>
    <w:tblStylePr w:type="band1Horz">
      <w:tblPr/>
      <w:tcPr>
        <w:shd w:val="clear" w:color="auto" w:fill="9F9F9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BFA" w:themeFill="accent5" w:themeFillTint="33"/>
    </w:tcPr>
    <w:tblStylePr w:type="firstRow">
      <w:rPr>
        <w:b/>
        <w:bCs/>
      </w:rPr>
      <w:tblPr/>
      <w:tcPr>
        <w:shd w:val="clear" w:color="auto" w:fill="BAD8F6" w:themeFill="accent5" w:themeFillTint="66"/>
      </w:tcPr>
    </w:tblStylePr>
    <w:tblStylePr w:type="lastRow">
      <w:rPr>
        <w:b/>
        <w:bCs/>
        <w:color w:val="000000" w:themeColor="text1"/>
      </w:rPr>
      <w:tblPr/>
      <w:tcPr>
        <w:shd w:val="clear" w:color="auto" w:fill="BAD8F6" w:themeFill="accent5" w:themeFillTint="66"/>
      </w:tcPr>
    </w:tblStylePr>
    <w:tblStylePr w:type="firstCol">
      <w:rPr>
        <w:color w:val="FFFFFF" w:themeColor="background1"/>
      </w:rPr>
      <w:tblPr/>
      <w:tcPr>
        <w:shd w:val="clear" w:color="auto" w:fill="1B78D2" w:themeFill="accent5" w:themeFillShade="BF"/>
      </w:tcPr>
    </w:tblStylePr>
    <w:tblStylePr w:type="lastCol">
      <w:rPr>
        <w:color w:val="FFFFFF" w:themeColor="background1"/>
      </w:rPr>
      <w:tblPr/>
      <w:tcPr>
        <w:shd w:val="clear" w:color="auto" w:fill="1B78D2" w:themeFill="accent5" w:themeFillShade="BF"/>
      </w:tcPr>
    </w:tblStylePr>
    <w:tblStylePr w:type="band1Vert">
      <w:tblPr/>
      <w:tcPr>
        <w:shd w:val="clear" w:color="auto" w:fill="A9CFF4" w:themeFill="accent5" w:themeFillTint="7F"/>
      </w:tcPr>
    </w:tblStylePr>
    <w:tblStylePr w:type="band1Horz">
      <w:tblPr/>
      <w:tcPr>
        <w:shd w:val="clear" w:color="auto" w:fill="A9CFF4"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F5EA" w:themeFill="accent4" w:themeFillTint="33"/>
    </w:tcPr>
    <w:tblStylePr w:type="firstRow">
      <w:rPr>
        <w:b/>
        <w:bCs/>
      </w:rPr>
      <w:tblPr/>
      <w:tcPr>
        <w:shd w:val="clear" w:color="auto" w:fill="CCEBD6" w:themeFill="accent4" w:themeFillTint="66"/>
      </w:tcPr>
    </w:tblStylePr>
    <w:tblStylePr w:type="lastRow">
      <w:rPr>
        <w:b/>
        <w:bCs/>
        <w:color w:val="000000" w:themeColor="text1"/>
      </w:rPr>
      <w:tblPr/>
      <w:tcPr>
        <w:shd w:val="clear" w:color="auto" w:fill="CCEBD6" w:themeFill="accent4" w:themeFillTint="66"/>
      </w:tcPr>
    </w:tblStylePr>
    <w:tblStylePr w:type="firstCol">
      <w:rPr>
        <w:color w:val="FFFFFF" w:themeColor="background1"/>
      </w:rPr>
      <w:tblPr/>
      <w:tcPr>
        <w:shd w:val="clear" w:color="auto" w:fill="47B468" w:themeFill="accent4" w:themeFillShade="BF"/>
      </w:tcPr>
    </w:tblStylePr>
    <w:tblStylePr w:type="lastCol">
      <w:rPr>
        <w:color w:val="FFFFFF" w:themeColor="background1"/>
      </w:rPr>
      <w:tblPr/>
      <w:tcPr>
        <w:shd w:val="clear" w:color="auto" w:fill="47B468" w:themeFill="accent4" w:themeFillShade="BF"/>
      </w:tcPr>
    </w:tblStylePr>
    <w:tblStylePr w:type="band1Vert">
      <w:tblPr/>
      <w:tcPr>
        <w:shd w:val="clear" w:color="auto" w:fill="C0E6CC" w:themeFill="accent4" w:themeFillTint="7F"/>
      </w:tcPr>
    </w:tblStylePr>
    <w:tblStylePr w:type="band1Horz">
      <w:tblPr/>
      <w:tcPr>
        <w:shd w:val="clear" w:color="auto" w:fill="C0E6CC"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3" w:themeFillTint="33"/>
    </w:tcPr>
    <w:tblStylePr w:type="firstRow">
      <w:rPr>
        <w:b/>
        <w:bCs/>
      </w:rPr>
      <w:tblPr/>
      <w:tcPr>
        <w:shd w:val="clear" w:color="auto" w:fill="CBCBCB" w:themeFill="accent3" w:themeFillTint="66"/>
      </w:tcPr>
    </w:tblStylePr>
    <w:tblStylePr w:type="lastRow">
      <w:rPr>
        <w:b/>
        <w:bCs/>
        <w:color w:val="000000" w:themeColor="text1"/>
      </w:rPr>
      <w:tblPr/>
      <w:tcPr>
        <w:shd w:val="clear" w:color="auto" w:fill="CBCBCB" w:themeFill="accent3" w:themeFillTint="66"/>
      </w:tcPr>
    </w:tblStylePr>
    <w:tblStylePr w:type="firstCol">
      <w:rPr>
        <w:color w:val="FFFFFF" w:themeColor="background1"/>
      </w:rPr>
      <w:tblPr/>
      <w:tcPr>
        <w:shd w:val="clear" w:color="auto" w:fill="5F5F5F" w:themeFill="accent3" w:themeFillShade="BF"/>
      </w:tcPr>
    </w:tblStylePr>
    <w:tblStylePr w:type="lastCol">
      <w:rPr>
        <w:color w:val="FFFFFF" w:themeColor="background1"/>
      </w:rPr>
      <w:tblPr/>
      <w:tcPr>
        <w:shd w:val="clear" w:color="auto" w:fill="5F5F5F" w:themeFill="accent3" w:themeFillShade="BF"/>
      </w:tcPr>
    </w:tblStylePr>
    <w:tblStylePr w:type="band1Vert">
      <w:tblPr/>
      <w:tcPr>
        <w:shd w:val="clear" w:color="auto" w:fill="BFBFBF" w:themeFill="accent3" w:themeFillTint="7F"/>
      </w:tcPr>
    </w:tblStylePr>
    <w:tblStylePr w:type="band1Horz">
      <w:tblPr/>
      <w:tcPr>
        <w:shd w:val="clear" w:color="auto" w:fill="BFBFBF"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6DFF8" w:themeFill="accent2" w:themeFillTint="33"/>
    </w:tcPr>
    <w:tblStylePr w:type="firstRow">
      <w:rPr>
        <w:b/>
        <w:bCs/>
      </w:rPr>
      <w:tblPr/>
      <w:tcPr>
        <w:shd w:val="clear" w:color="auto" w:fill="8DBFF0" w:themeFill="accent2" w:themeFillTint="66"/>
      </w:tcPr>
    </w:tblStylePr>
    <w:tblStylePr w:type="lastRow">
      <w:rPr>
        <w:b/>
        <w:bCs/>
        <w:color w:val="000000" w:themeColor="text1"/>
      </w:rPr>
      <w:tblPr/>
      <w:tcPr>
        <w:shd w:val="clear" w:color="auto" w:fill="8DBFF0" w:themeFill="accent2" w:themeFillTint="66"/>
      </w:tcPr>
    </w:tblStylePr>
    <w:tblStylePr w:type="firstCol">
      <w:rPr>
        <w:color w:val="FFFFFF" w:themeColor="background1"/>
      </w:rPr>
      <w:tblPr/>
      <w:tcPr>
        <w:shd w:val="clear" w:color="auto" w:fill="0F477E" w:themeFill="accent2" w:themeFillShade="BF"/>
      </w:tcPr>
    </w:tblStylePr>
    <w:tblStylePr w:type="lastCol">
      <w:rPr>
        <w:color w:val="FFFFFF" w:themeColor="background1"/>
      </w:rPr>
      <w:tblPr/>
      <w:tcPr>
        <w:shd w:val="clear" w:color="auto" w:fill="0F477E" w:themeFill="accent2" w:themeFillShade="BF"/>
      </w:tcPr>
    </w:tblStylePr>
    <w:tblStylePr w:type="band1Vert">
      <w:tblPr/>
      <w:tcPr>
        <w:shd w:val="clear" w:color="auto" w:fill="71AFED" w:themeFill="accent2" w:themeFillTint="7F"/>
      </w:tcPr>
    </w:tblStylePr>
    <w:tblStylePr w:type="band1Horz">
      <w:tblPr/>
      <w:tcPr>
        <w:shd w:val="clear" w:color="auto" w:fill="71AFED"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EEDD" w:themeFill="accent1" w:themeFillTint="33"/>
    </w:tcPr>
    <w:tblStylePr w:type="firstRow">
      <w:rPr>
        <w:b/>
        <w:bCs/>
      </w:rPr>
      <w:tblPr/>
      <w:tcPr>
        <w:shd w:val="clear" w:color="auto" w:fill="ABDEBB" w:themeFill="accent1" w:themeFillTint="66"/>
      </w:tcPr>
    </w:tblStylePr>
    <w:tblStylePr w:type="lastRow">
      <w:rPr>
        <w:b/>
        <w:bCs/>
        <w:color w:val="000000" w:themeColor="text1"/>
      </w:rPr>
      <w:tblPr/>
      <w:tcPr>
        <w:shd w:val="clear" w:color="auto" w:fill="ABDEBB" w:themeFill="accent1" w:themeFillTint="66"/>
      </w:tcPr>
    </w:tblStylePr>
    <w:tblStylePr w:type="firstCol">
      <w:rPr>
        <w:color w:val="FFFFFF" w:themeColor="background1"/>
      </w:rPr>
      <w:tblPr/>
      <w:tcPr>
        <w:shd w:val="clear" w:color="auto" w:fill="2E7644" w:themeFill="accent1" w:themeFillShade="BF"/>
      </w:tcPr>
    </w:tblStylePr>
    <w:tblStylePr w:type="lastCol">
      <w:rPr>
        <w:color w:val="FFFFFF" w:themeColor="background1"/>
      </w:rPr>
      <w:tblPr/>
      <w:tcPr>
        <w:shd w:val="clear" w:color="auto" w:fill="2E7644" w:themeFill="accent1" w:themeFillShade="BF"/>
      </w:tcPr>
    </w:tblStylePr>
    <w:tblStylePr w:type="band1Vert">
      <w:tblPr/>
      <w:tcPr>
        <w:shd w:val="clear" w:color="auto" w:fill="97D6AA" w:themeFill="accent1" w:themeFillTint="7F"/>
      </w:tcPr>
    </w:tblStylePr>
    <w:tblStylePr w:type="band1Horz">
      <w:tblPr/>
      <w:tcPr>
        <w:shd w:val="clear" w:color="auto" w:fill="97D6AA"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6"/>
        <w:left w:val="single" w:sz="8" w:space="0" w:color="3F3F3F" w:themeColor="accent6"/>
        <w:bottom w:val="single" w:sz="8" w:space="0" w:color="3F3F3F" w:themeColor="accent6"/>
        <w:right w:val="single" w:sz="8" w:space="0" w:color="3F3F3F" w:themeColor="accent6"/>
      </w:tblBorders>
    </w:tblPr>
    <w:tblStylePr w:type="firstRow">
      <w:rPr>
        <w:sz w:val="24"/>
        <w:szCs w:val="24"/>
      </w:rPr>
      <w:tblPr/>
      <w:tcPr>
        <w:tcBorders>
          <w:top w:val="nil"/>
          <w:left w:val="nil"/>
          <w:bottom w:val="single" w:sz="24" w:space="0" w:color="3F3F3F" w:themeColor="accent6"/>
          <w:right w:val="nil"/>
          <w:insideH w:val="nil"/>
          <w:insideV w:val="nil"/>
        </w:tcBorders>
        <w:shd w:val="clear" w:color="auto" w:fill="FFFFFF" w:themeFill="background1"/>
      </w:tcPr>
    </w:tblStylePr>
    <w:tblStylePr w:type="lastRow">
      <w:tblPr/>
      <w:tcPr>
        <w:tcBorders>
          <w:top w:val="single" w:sz="8" w:space="0" w:color="3F3F3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6"/>
          <w:insideH w:val="nil"/>
          <w:insideV w:val="nil"/>
        </w:tcBorders>
        <w:shd w:val="clear" w:color="auto" w:fill="FFFFFF" w:themeFill="background1"/>
      </w:tcPr>
    </w:tblStylePr>
    <w:tblStylePr w:type="lastCol">
      <w:tblPr/>
      <w:tcPr>
        <w:tcBorders>
          <w:top w:val="nil"/>
          <w:left w:val="single" w:sz="8" w:space="0" w:color="3F3F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6" w:themeFillTint="3F"/>
      </w:tcPr>
    </w:tblStylePr>
    <w:tblStylePr w:type="band1Horz">
      <w:tblPr/>
      <w:tcPr>
        <w:tcBorders>
          <w:top w:val="nil"/>
          <w:bottom w:val="nil"/>
          <w:insideH w:val="nil"/>
          <w:insideV w:val="nil"/>
        </w:tcBorders>
        <w:shd w:val="clear" w:color="auto" w:fill="CFCF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E9" w:themeColor="accent5"/>
        <w:left w:val="single" w:sz="8" w:space="0" w:color="54A0E9" w:themeColor="accent5"/>
        <w:bottom w:val="single" w:sz="8" w:space="0" w:color="54A0E9" w:themeColor="accent5"/>
        <w:right w:val="single" w:sz="8" w:space="0" w:color="54A0E9" w:themeColor="accent5"/>
      </w:tblBorders>
    </w:tblPr>
    <w:tblStylePr w:type="firstRow">
      <w:rPr>
        <w:sz w:val="24"/>
        <w:szCs w:val="24"/>
      </w:rPr>
      <w:tblPr/>
      <w:tcPr>
        <w:tcBorders>
          <w:top w:val="nil"/>
          <w:left w:val="nil"/>
          <w:bottom w:val="single" w:sz="24" w:space="0" w:color="54A0E9" w:themeColor="accent5"/>
          <w:right w:val="nil"/>
          <w:insideH w:val="nil"/>
          <w:insideV w:val="nil"/>
        </w:tcBorders>
        <w:shd w:val="clear" w:color="auto" w:fill="FFFFFF" w:themeFill="background1"/>
      </w:tcPr>
    </w:tblStylePr>
    <w:tblStylePr w:type="lastRow">
      <w:tblPr/>
      <w:tcPr>
        <w:tcBorders>
          <w:top w:val="single" w:sz="8" w:space="0" w:color="54A0E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E9" w:themeColor="accent5"/>
          <w:insideH w:val="nil"/>
          <w:insideV w:val="nil"/>
        </w:tcBorders>
        <w:shd w:val="clear" w:color="auto" w:fill="FFFFFF" w:themeFill="background1"/>
      </w:tcPr>
    </w:tblStylePr>
    <w:tblStylePr w:type="lastCol">
      <w:tblPr/>
      <w:tcPr>
        <w:tcBorders>
          <w:top w:val="nil"/>
          <w:left w:val="single" w:sz="8" w:space="0" w:color="54A0E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7F9" w:themeFill="accent5" w:themeFillTint="3F"/>
      </w:tcPr>
    </w:tblStylePr>
    <w:tblStylePr w:type="band1Horz">
      <w:tblPr/>
      <w:tcPr>
        <w:tcBorders>
          <w:top w:val="nil"/>
          <w:bottom w:val="nil"/>
          <w:insideH w:val="nil"/>
          <w:insideV w:val="nil"/>
        </w:tcBorders>
        <w:shd w:val="clear" w:color="auto" w:fill="D4E7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2CE99" w:themeColor="accent4"/>
        <w:left w:val="single" w:sz="8" w:space="0" w:color="82CE99" w:themeColor="accent4"/>
        <w:bottom w:val="single" w:sz="8" w:space="0" w:color="82CE99" w:themeColor="accent4"/>
        <w:right w:val="single" w:sz="8" w:space="0" w:color="82CE99" w:themeColor="accent4"/>
      </w:tblBorders>
    </w:tblPr>
    <w:tblStylePr w:type="firstRow">
      <w:rPr>
        <w:sz w:val="24"/>
        <w:szCs w:val="24"/>
      </w:rPr>
      <w:tblPr/>
      <w:tcPr>
        <w:tcBorders>
          <w:top w:val="nil"/>
          <w:left w:val="nil"/>
          <w:bottom w:val="single" w:sz="24" w:space="0" w:color="82CE99" w:themeColor="accent4"/>
          <w:right w:val="nil"/>
          <w:insideH w:val="nil"/>
          <w:insideV w:val="nil"/>
        </w:tcBorders>
        <w:shd w:val="clear" w:color="auto" w:fill="FFFFFF" w:themeFill="background1"/>
      </w:tcPr>
    </w:tblStylePr>
    <w:tblStylePr w:type="lastRow">
      <w:tblPr/>
      <w:tcPr>
        <w:tcBorders>
          <w:top w:val="single" w:sz="8" w:space="0" w:color="82CE9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CE99" w:themeColor="accent4"/>
          <w:insideH w:val="nil"/>
          <w:insideV w:val="nil"/>
        </w:tcBorders>
        <w:shd w:val="clear" w:color="auto" w:fill="FFFFFF" w:themeFill="background1"/>
      </w:tcPr>
    </w:tblStylePr>
    <w:tblStylePr w:type="lastCol">
      <w:tblPr/>
      <w:tcPr>
        <w:tcBorders>
          <w:top w:val="nil"/>
          <w:left w:val="single" w:sz="8" w:space="0" w:color="82CE9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3E5" w:themeFill="accent4" w:themeFillTint="3F"/>
      </w:tcPr>
    </w:tblStylePr>
    <w:tblStylePr w:type="band1Horz">
      <w:tblPr/>
      <w:tcPr>
        <w:tcBorders>
          <w:top w:val="nil"/>
          <w:bottom w:val="nil"/>
          <w:insideH w:val="nil"/>
          <w:insideV w:val="nil"/>
        </w:tcBorders>
        <w:shd w:val="clear" w:color="auto" w:fill="E0F3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3"/>
        <w:left w:val="single" w:sz="8" w:space="0" w:color="7F7F7F" w:themeColor="accent3"/>
        <w:bottom w:val="single" w:sz="8" w:space="0" w:color="7F7F7F" w:themeColor="accent3"/>
        <w:right w:val="single" w:sz="8" w:space="0" w:color="7F7F7F" w:themeColor="accent3"/>
      </w:tblBorders>
    </w:tblPr>
    <w:tblStylePr w:type="firstRow">
      <w:rPr>
        <w:sz w:val="24"/>
        <w:szCs w:val="24"/>
      </w:rPr>
      <w:tblPr/>
      <w:tcPr>
        <w:tcBorders>
          <w:top w:val="nil"/>
          <w:left w:val="nil"/>
          <w:bottom w:val="single" w:sz="24" w:space="0" w:color="7F7F7F" w:themeColor="accent3"/>
          <w:right w:val="nil"/>
          <w:insideH w:val="nil"/>
          <w:insideV w:val="nil"/>
        </w:tcBorders>
        <w:shd w:val="clear" w:color="auto" w:fill="FFFFFF" w:themeFill="background1"/>
      </w:tcPr>
    </w:tblStylePr>
    <w:tblStylePr w:type="lastRow">
      <w:tblPr/>
      <w:tcPr>
        <w:tcBorders>
          <w:top w:val="single" w:sz="8" w:space="0" w:color="7F7F7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F7F" w:themeColor="accent3"/>
          <w:insideH w:val="nil"/>
          <w:insideV w:val="nil"/>
        </w:tcBorders>
        <w:shd w:val="clear" w:color="auto" w:fill="FFFFFF" w:themeFill="background1"/>
      </w:tcPr>
    </w:tblStylePr>
    <w:tblStylePr w:type="lastCol">
      <w:tblPr/>
      <w:tcPr>
        <w:tcBorders>
          <w:top w:val="nil"/>
          <w:left w:val="single" w:sz="8" w:space="0" w:color="7F7F7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3" w:themeFillTint="3F"/>
      </w:tcPr>
    </w:tblStylePr>
    <w:tblStylePr w:type="band1Horz">
      <w:tblPr/>
      <w:tcPr>
        <w:tcBorders>
          <w:top w:val="nil"/>
          <w:bottom w:val="nil"/>
          <w:insideH w:val="nil"/>
          <w:insideV w:val="nil"/>
        </w:tcBorders>
        <w:shd w:val="clear" w:color="auto" w:fill="DFDF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60A9" w:themeColor="accent2"/>
        <w:left w:val="single" w:sz="8" w:space="0" w:color="1560A9" w:themeColor="accent2"/>
        <w:bottom w:val="single" w:sz="8" w:space="0" w:color="1560A9" w:themeColor="accent2"/>
        <w:right w:val="single" w:sz="8" w:space="0" w:color="1560A9" w:themeColor="accent2"/>
      </w:tblBorders>
    </w:tblPr>
    <w:tblStylePr w:type="firstRow">
      <w:rPr>
        <w:sz w:val="24"/>
        <w:szCs w:val="24"/>
      </w:rPr>
      <w:tblPr/>
      <w:tcPr>
        <w:tcBorders>
          <w:top w:val="nil"/>
          <w:left w:val="nil"/>
          <w:bottom w:val="single" w:sz="24" w:space="0" w:color="1560A9" w:themeColor="accent2"/>
          <w:right w:val="nil"/>
          <w:insideH w:val="nil"/>
          <w:insideV w:val="nil"/>
        </w:tcBorders>
        <w:shd w:val="clear" w:color="auto" w:fill="FFFFFF" w:themeFill="background1"/>
      </w:tcPr>
    </w:tblStylePr>
    <w:tblStylePr w:type="lastRow">
      <w:tblPr/>
      <w:tcPr>
        <w:tcBorders>
          <w:top w:val="single" w:sz="8" w:space="0" w:color="1560A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60A9" w:themeColor="accent2"/>
          <w:insideH w:val="nil"/>
          <w:insideV w:val="nil"/>
        </w:tcBorders>
        <w:shd w:val="clear" w:color="auto" w:fill="FFFFFF" w:themeFill="background1"/>
      </w:tcPr>
    </w:tblStylePr>
    <w:tblStylePr w:type="lastCol">
      <w:tblPr/>
      <w:tcPr>
        <w:tcBorders>
          <w:top w:val="nil"/>
          <w:left w:val="single" w:sz="8" w:space="0" w:color="1560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7F6" w:themeFill="accent2" w:themeFillTint="3F"/>
      </w:tcPr>
    </w:tblStylePr>
    <w:tblStylePr w:type="band1Horz">
      <w:tblPr/>
      <w:tcPr>
        <w:tcBorders>
          <w:top w:val="nil"/>
          <w:bottom w:val="nil"/>
          <w:insideH w:val="nil"/>
          <w:insideV w:val="nil"/>
        </w:tcBorders>
        <w:shd w:val="clear" w:color="auto" w:fill="B8D7F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9F5C" w:themeColor="accent1"/>
        <w:left w:val="single" w:sz="8" w:space="0" w:color="3E9F5C" w:themeColor="accent1"/>
        <w:bottom w:val="single" w:sz="8" w:space="0" w:color="3E9F5C" w:themeColor="accent1"/>
        <w:right w:val="single" w:sz="8" w:space="0" w:color="3E9F5C" w:themeColor="accent1"/>
      </w:tblBorders>
    </w:tblPr>
    <w:tblStylePr w:type="firstRow">
      <w:rPr>
        <w:sz w:val="24"/>
        <w:szCs w:val="24"/>
      </w:rPr>
      <w:tblPr/>
      <w:tcPr>
        <w:tcBorders>
          <w:top w:val="nil"/>
          <w:left w:val="nil"/>
          <w:bottom w:val="single" w:sz="24" w:space="0" w:color="3E9F5C" w:themeColor="accent1"/>
          <w:right w:val="nil"/>
          <w:insideH w:val="nil"/>
          <w:insideV w:val="nil"/>
        </w:tcBorders>
        <w:shd w:val="clear" w:color="auto" w:fill="FFFFFF" w:themeFill="background1"/>
      </w:tcPr>
    </w:tblStylePr>
    <w:tblStylePr w:type="lastRow">
      <w:tblPr/>
      <w:tcPr>
        <w:tcBorders>
          <w:top w:val="single" w:sz="8" w:space="0" w:color="3E9F5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9F5C" w:themeColor="accent1"/>
          <w:insideH w:val="nil"/>
          <w:insideV w:val="nil"/>
        </w:tcBorders>
        <w:shd w:val="clear" w:color="auto" w:fill="FFFFFF" w:themeFill="background1"/>
      </w:tcPr>
    </w:tblStylePr>
    <w:tblStylePr w:type="lastCol">
      <w:tblPr/>
      <w:tcPr>
        <w:tcBorders>
          <w:top w:val="nil"/>
          <w:left w:val="single" w:sz="8" w:space="0" w:color="3E9F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BD5" w:themeFill="accent1" w:themeFillTint="3F"/>
      </w:tcPr>
    </w:tblStylePr>
    <w:tblStylePr w:type="band1Horz">
      <w:tblPr/>
      <w:tcPr>
        <w:tcBorders>
          <w:top w:val="nil"/>
          <w:bottom w:val="nil"/>
          <w:insideH w:val="nil"/>
          <w:insideV w:val="nil"/>
        </w:tcBorders>
        <w:shd w:val="clear" w:color="auto" w:fill="CBEB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3F3F3F" w:themeColor="accent6"/>
        <w:bottom w:val="single" w:sz="8" w:space="0" w:color="3F3F3F" w:themeColor="accent6"/>
      </w:tblBorders>
    </w:tblPr>
    <w:tblStylePr w:type="firstRow">
      <w:rPr>
        <w:rFonts w:asciiTheme="majorHAnsi" w:eastAsiaTheme="majorEastAsia" w:hAnsiTheme="majorHAnsi" w:cstheme="majorBidi"/>
      </w:rPr>
      <w:tblPr/>
      <w:tcPr>
        <w:tcBorders>
          <w:top w:val="nil"/>
          <w:bottom w:val="single" w:sz="8" w:space="0" w:color="3F3F3F" w:themeColor="accent6"/>
        </w:tcBorders>
      </w:tcPr>
    </w:tblStylePr>
    <w:tblStylePr w:type="lastRow">
      <w:rPr>
        <w:b/>
        <w:bCs/>
        <w:color w:val="FFFFFF" w:themeColor="text2"/>
      </w:rPr>
      <w:tblPr/>
      <w:tcPr>
        <w:tcBorders>
          <w:top w:val="single" w:sz="8" w:space="0" w:color="3F3F3F" w:themeColor="accent6"/>
          <w:bottom w:val="single" w:sz="8" w:space="0" w:color="3F3F3F" w:themeColor="accent6"/>
        </w:tcBorders>
      </w:tcPr>
    </w:tblStylePr>
    <w:tblStylePr w:type="firstCol">
      <w:rPr>
        <w:b/>
        <w:bCs/>
      </w:rPr>
    </w:tblStylePr>
    <w:tblStylePr w:type="lastCol">
      <w:rPr>
        <w:b/>
        <w:bCs/>
      </w:rPr>
      <w:tblPr/>
      <w:tcPr>
        <w:tcBorders>
          <w:top w:val="single" w:sz="8" w:space="0" w:color="3F3F3F" w:themeColor="accent6"/>
          <w:bottom w:val="single" w:sz="8" w:space="0" w:color="3F3F3F" w:themeColor="accent6"/>
        </w:tcBorders>
      </w:tcPr>
    </w:tblStylePr>
    <w:tblStylePr w:type="band1Vert">
      <w:tblPr/>
      <w:tcPr>
        <w:shd w:val="clear" w:color="auto" w:fill="CFCFCF" w:themeFill="accent6" w:themeFillTint="3F"/>
      </w:tcPr>
    </w:tblStylePr>
    <w:tblStylePr w:type="band1Horz">
      <w:tblPr/>
      <w:tcPr>
        <w:shd w:val="clear" w:color="auto" w:fill="CFCFC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54A0E9" w:themeColor="accent5"/>
        <w:bottom w:val="single" w:sz="8" w:space="0" w:color="54A0E9" w:themeColor="accent5"/>
      </w:tblBorders>
    </w:tblPr>
    <w:tblStylePr w:type="firstRow">
      <w:rPr>
        <w:rFonts w:asciiTheme="majorHAnsi" w:eastAsiaTheme="majorEastAsia" w:hAnsiTheme="majorHAnsi" w:cstheme="majorBidi"/>
      </w:rPr>
      <w:tblPr/>
      <w:tcPr>
        <w:tcBorders>
          <w:top w:val="nil"/>
          <w:bottom w:val="single" w:sz="8" w:space="0" w:color="54A0E9" w:themeColor="accent5"/>
        </w:tcBorders>
      </w:tcPr>
    </w:tblStylePr>
    <w:tblStylePr w:type="lastRow">
      <w:rPr>
        <w:b/>
        <w:bCs/>
        <w:color w:val="FFFFFF" w:themeColor="text2"/>
      </w:rPr>
      <w:tblPr/>
      <w:tcPr>
        <w:tcBorders>
          <w:top w:val="single" w:sz="8" w:space="0" w:color="54A0E9" w:themeColor="accent5"/>
          <w:bottom w:val="single" w:sz="8" w:space="0" w:color="54A0E9" w:themeColor="accent5"/>
        </w:tcBorders>
      </w:tcPr>
    </w:tblStylePr>
    <w:tblStylePr w:type="firstCol">
      <w:rPr>
        <w:b/>
        <w:bCs/>
      </w:rPr>
    </w:tblStylePr>
    <w:tblStylePr w:type="lastCol">
      <w:rPr>
        <w:b/>
        <w:bCs/>
      </w:rPr>
      <w:tblPr/>
      <w:tcPr>
        <w:tcBorders>
          <w:top w:val="single" w:sz="8" w:space="0" w:color="54A0E9" w:themeColor="accent5"/>
          <w:bottom w:val="single" w:sz="8" w:space="0" w:color="54A0E9" w:themeColor="accent5"/>
        </w:tcBorders>
      </w:tcPr>
    </w:tblStylePr>
    <w:tblStylePr w:type="band1Vert">
      <w:tblPr/>
      <w:tcPr>
        <w:shd w:val="clear" w:color="auto" w:fill="D4E7F9" w:themeFill="accent5" w:themeFillTint="3F"/>
      </w:tcPr>
    </w:tblStylePr>
    <w:tblStylePr w:type="band1Horz">
      <w:tblPr/>
      <w:tcPr>
        <w:shd w:val="clear" w:color="auto" w:fill="D4E7F9"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2CE99" w:themeColor="accent4"/>
        <w:bottom w:val="single" w:sz="8" w:space="0" w:color="82CE99" w:themeColor="accent4"/>
      </w:tblBorders>
    </w:tblPr>
    <w:tblStylePr w:type="firstRow">
      <w:rPr>
        <w:rFonts w:asciiTheme="majorHAnsi" w:eastAsiaTheme="majorEastAsia" w:hAnsiTheme="majorHAnsi" w:cstheme="majorBidi"/>
      </w:rPr>
      <w:tblPr/>
      <w:tcPr>
        <w:tcBorders>
          <w:top w:val="nil"/>
          <w:bottom w:val="single" w:sz="8" w:space="0" w:color="82CE99" w:themeColor="accent4"/>
        </w:tcBorders>
      </w:tcPr>
    </w:tblStylePr>
    <w:tblStylePr w:type="lastRow">
      <w:rPr>
        <w:b/>
        <w:bCs/>
        <w:color w:val="FFFFFF" w:themeColor="text2"/>
      </w:rPr>
      <w:tblPr/>
      <w:tcPr>
        <w:tcBorders>
          <w:top w:val="single" w:sz="8" w:space="0" w:color="82CE99" w:themeColor="accent4"/>
          <w:bottom w:val="single" w:sz="8" w:space="0" w:color="82CE99" w:themeColor="accent4"/>
        </w:tcBorders>
      </w:tcPr>
    </w:tblStylePr>
    <w:tblStylePr w:type="firstCol">
      <w:rPr>
        <w:b/>
        <w:bCs/>
      </w:rPr>
    </w:tblStylePr>
    <w:tblStylePr w:type="lastCol">
      <w:rPr>
        <w:b/>
        <w:bCs/>
      </w:rPr>
      <w:tblPr/>
      <w:tcPr>
        <w:tcBorders>
          <w:top w:val="single" w:sz="8" w:space="0" w:color="82CE99" w:themeColor="accent4"/>
          <w:bottom w:val="single" w:sz="8" w:space="0" w:color="82CE99" w:themeColor="accent4"/>
        </w:tcBorders>
      </w:tcPr>
    </w:tblStylePr>
    <w:tblStylePr w:type="band1Vert">
      <w:tblPr/>
      <w:tcPr>
        <w:shd w:val="clear" w:color="auto" w:fill="E0F3E5" w:themeFill="accent4" w:themeFillTint="3F"/>
      </w:tcPr>
    </w:tblStylePr>
    <w:tblStylePr w:type="band1Horz">
      <w:tblPr/>
      <w:tcPr>
        <w:shd w:val="clear" w:color="auto" w:fill="E0F3E5"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7F7F7F" w:themeColor="accent3"/>
        <w:bottom w:val="single" w:sz="8" w:space="0" w:color="7F7F7F" w:themeColor="accent3"/>
      </w:tblBorders>
    </w:tblPr>
    <w:tblStylePr w:type="firstRow">
      <w:rPr>
        <w:rFonts w:asciiTheme="majorHAnsi" w:eastAsiaTheme="majorEastAsia" w:hAnsiTheme="majorHAnsi" w:cstheme="majorBidi"/>
      </w:rPr>
      <w:tblPr/>
      <w:tcPr>
        <w:tcBorders>
          <w:top w:val="nil"/>
          <w:bottom w:val="single" w:sz="8" w:space="0" w:color="7F7F7F" w:themeColor="accent3"/>
        </w:tcBorders>
      </w:tcPr>
    </w:tblStylePr>
    <w:tblStylePr w:type="lastRow">
      <w:rPr>
        <w:b/>
        <w:bCs/>
        <w:color w:val="FFFFFF" w:themeColor="text2"/>
      </w:rPr>
      <w:tblPr/>
      <w:tcPr>
        <w:tcBorders>
          <w:top w:val="single" w:sz="8" w:space="0" w:color="7F7F7F" w:themeColor="accent3"/>
          <w:bottom w:val="single" w:sz="8" w:space="0" w:color="7F7F7F" w:themeColor="accent3"/>
        </w:tcBorders>
      </w:tcPr>
    </w:tblStylePr>
    <w:tblStylePr w:type="firstCol">
      <w:rPr>
        <w:b/>
        <w:bCs/>
      </w:rPr>
    </w:tblStylePr>
    <w:tblStylePr w:type="lastCol">
      <w:rPr>
        <w:b/>
        <w:bCs/>
      </w:rPr>
      <w:tblPr/>
      <w:tcPr>
        <w:tcBorders>
          <w:top w:val="single" w:sz="8" w:space="0" w:color="7F7F7F" w:themeColor="accent3"/>
          <w:bottom w:val="single" w:sz="8" w:space="0" w:color="7F7F7F" w:themeColor="accent3"/>
        </w:tcBorders>
      </w:tcPr>
    </w:tblStylePr>
    <w:tblStylePr w:type="band1Vert">
      <w:tblPr/>
      <w:tcPr>
        <w:shd w:val="clear" w:color="auto" w:fill="DFDFDF" w:themeFill="accent3" w:themeFillTint="3F"/>
      </w:tcPr>
    </w:tblStylePr>
    <w:tblStylePr w:type="band1Horz">
      <w:tblPr/>
      <w:tcPr>
        <w:shd w:val="clear" w:color="auto" w:fill="DFDFDF"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1560A9" w:themeColor="accent2"/>
        <w:bottom w:val="single" w:sz="8" w:space="0" w:color="1560A9" w:themeColor="accent2"/>
      </w:tblBorders>
    </w:tblPr>
    <w:tblStylePr w:type="firstRow">
      <w:rPr>
        <w:rFonts w:asciiTheme="majorHAnsi" w:eastAsiaTheme="majorEastAsia" w:hAnsiTheme="majorHAnsi" w:cstheme="majorBidi"/>
      </w:rPr>
      <w:tblPr/>
      <w:tcPr>
        <w:tcBorders>
          <w:top w:val="nil"/>
          <w:bottom w:val="single" w:sz="8" w:space="0" w:color="1560A9" w:themeColor="accent2"/>
        </w:tcBorders>
      </w:tcPr>
    </w:tblStylePr>
    <w:tblStylePr w:type="lastRow">
      <w:rPr>
        <w:b/>
        <w:bCs/>
        <w:color w:val="FFFFFF" w:themeColor="text2"/>
      </w:rPr>
      <w:tblPr/>
      <w:tcPr>
        <w:tcBorders>
          <w:top w:val="single" w:sz="8" w:space="0" w:color="1560A9" w:themeColor="accent2"/>
          <w:bottom w:val="single" w:sz="8" w:space="0" w:color="1560A9" w:themeColor="accent2"/>
        </w:tcBorders>
      </w:tcPr>
    </w:tblStylePr>
    <w:tblStylePr w:type="firstCol">
      <w:rPr>
        <w:b/>
        <w:bCs/>
      </w:rPr>
    </w:tblStylePr>
    <w:tblStylePr w:type="lastCol">
      <w:rPr>
        <w:b/>
        <w:bCs/>
      </w:rPr>
      <w:tblPr/>
      <w:tcPr>
        <w:tcBorders>
          <w:top w:val="single" w:sz="8" w:space="0" w:color="1560A9" w:themeColor="accent2"/>
          <w:bottom w:val="single" w:sz="8" w:space="0" w:color="1560A9" w:themeColor="accent2"/>
        </w:tcBorders>
      </w:tcPr>
    </w:tblStylePr>
    <w:tblStylePr w:type="band1Vert">
      <w:tblPr/>
      <w:tcPr>
        <w:shd w:val="clear" w:color="auto" w:fill="B8D7F6" w:themeFill="accent2" w:themeFillTint="3F"/>
      </w:tcPr>
    </w:tblStylePr>
    <w:tblStylePr w:type="band1Horz">
      <w:tblPr/>
      <w:tcPr>
        <w:shd w:val="clear" w:color="auto" w:fill="B8D7F6"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3F3F" w:themeFill="accent6"/>
      </w:tcPr>
    </w:tblStylePr>
    <w:tblStylePr w:type="lastCol">
      <w:rPr>
        <w:b/>
        <w:bCs/>
        <w:color w:val="FFFFFF" w:themeColor="background1"/>
      </w:rPr>
      <w:tblPr/>
      <w:tcPr>
        <w:tcBorders>
          <w:left w:val="nil"/>
          <w:right w:val="nil"/>
          <w:insideH w:val="nil"/>
          <w:insideV w:val="nil"/>
        </w:tcBorders>
        <w:shd w:val="clear" w:color="auto" w:fill="3F3F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E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E9" w:themeFill="accent5"/>
      </w:tcPr>
    </w:tblStylePr>
    <w:tblStylePr w:type="lastCol">
      <w:rPr>
        <w:b/>
        <w:bCs/>
        <w:color w:val="FFFFFF" w:themeColor="background1"/>
      </w:rPr>
      <w:tblPr/>
      <w:tcPr>
        <w:tcBorders>
          <w:left w:val="nil"/>
          <w:right w:val="nil"/>
          <w:insideH w:val="nil"/>
          <w:insideV w:val="nil"/>
        </w:tcBorders>
        <w:shd w:val="clear" w:color="auto" w:fill="54A0E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CE9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CE99" w:themeFill="accent4"/>
      </w:tcPr>
    </w:tblStylePr>
    <w:tblStylePr w:type="lastCol">
      <w:rPr>
        <w:b/>
        <w:bCs/>
        <w:color w:val="FFFFFF" w:themeColor="background1"/>
      </w:rPr>
      <w:tblPr/>
      <w:tcPr>
        <w:tcBorders>
          <w:left w:val="nil"/>
          <w:right w:val="nil"/>
          <w:insideH w:val="nil"/>
          <w:insideV w:val="nil"/>
        </w:tcBorders>
        <w:shd w:val="clear" w:color="auto" w:fill="82CE9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F7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F7F" w:themeFill="accent3"/>
      </w:tcPr>
    </w:tblStylePr>
    <w:tblStylePr w:type="lastCol">
      <w:rPr>
        <w:b/>
        <w:bCs/>
        <w:color w:val="FFFFFF" w:themeColor="background1"/>
      </w:rPr>
      <w:tblPr/>
      <w:tcPr>
        <w:tcBorders>
          <w:left w:val="nil"/>
          <w:right w:val="nil"/>
          <w:insideH w:val="nil"/>
          <w:insideV w:val="nil"/>
        </w:tcBorders>
        <w:shd w:val="clear" w:color="auto" w:fill="7F7F7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60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60A9" w:themeFill="accent2"/>
      </w:tcPr>
    </w:tblStylePr>
    <w:tblStylePr w:type="lastCol">
      <w:rPr>
        <w:b/>
        <w:bCs/>
        <w:color w:val="FFFFFF" w:themeColor="background1"/>
      </w:rPr>
      <w:tblPr/>
      <w:tcPr>
        <w:tcBorders>
          <w:left w:val="nil"/>
          <w:right w:val="nil"/>
          <w:insideH w:val="nil"/>
          <w:insideV w:val="nil"/>
        </w:tcBorders>
        <w:shd w:val="clear" w:color="auto" w:fill="1560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single" w:sz="8" w:space="0" w:color="6F6F6F" w:themeColor="accent6" w:themeTint="BF"/>
      </w:tblBorders>
    </w:tblPr>
    <w:tblStylePr w:type="firstRow">
      <w:pPr>
        <w:spacing w:before="0" w:after="0" w:line="240" w:lineRule="auto"/>
      </w:pPr>
      <w:rPr>
        <w:b/>
        <w:bCs/>
        <w:color w:val="FFFFFF" w:themeColor="background1"/>
      </w:rPr>
      <w:tblPr/>
      <w:tcPr>
        <w:tc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nil"/>
          <w:insideV w:val="nil"/>
        </w:tcBorders>
        <w:shd w:val="clear" w:color="auto" w:fill="3F3F3F" w:themeFill="accent6"/>
      </w:tcPr>
    </w:tblStylePr>
    <w:tblStylePr w:type="lastRow">
      <w:pPr>
        <w:spacing w:before="0" w:after="0" w:line="240" w:lineRule="auto"/>
      </w:pPr>
      <w:rPr>
        <w:b/>
        <w:bCs/>
      </w:rPr>
      <w:tblPr/>
      <w:tcPr>
        <w:tcBorders>
          <w:top w:val="double" w:sz="6"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6" w:themeFillTint="3F"/>
      </w:tcPr>
    </w:tblStylePr>
    <w:tblStylePr w:type="band1Horz">
      <w:tblPr/>
      <w:tcPr>
        <w:tcBorders>
          <w:insideH w:val="nil"/>
          <w:insideV w:val="nil"/>
        </w:tcBorders>
        <w:shd w:val="clear" w:color="auto" w:fill="CFCFC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EB7EE" w:themeColor="accent5" w:themeTint="BF"/>
        <w:left w:val="single" w:sz="8" w:space="0" w:color="7EB7EE" w:themeColor="accent5" w:themeTint="BF"/>
        <w:bottom w:val="single" w:sz="8" w:space="0" w:color="7EB7EE" w:themeColor="accent5" w:themeTint="BF"/>
        <w:right w:val="single" w:sz="8" w:space="0" w:color="7EB7EE" w:themeColor="accent5" w:themeTint="BF"/>
        <w:insideH w:val="single" w:sz="8" w:space="0" w:color="7EB7EE" w:themeColor="accent5" w:themeTint="BF"/>
      </w:tblBorders>
    </w:tblPr>
    <w:tblStylePr w:type="firstRow">
      <w:pPr>
        <w:spacing w:before="0" w:after="0" w:line="240" w:lineRule="auto"/>
      </w:pPr>
      <w:rPr>
        <w:b/>
        <w:bCs/>
        <w:color w:val="FFFFFF" w:themeColor="background1"/>
      </w:rPr>
      <w:tblPr/>
      <w:tcPr>
        <w:tcBorders>
          <w:top w:val="single" w:sz="8" w:space="0" w:color="7EB7EE" w:themeColor="accent5" w:themeTint="BF"/>
          <w:left w:val="single" w:sz="8" w:space="0" w:color="7EB7EE" w:themeColor="accent5" w:themeTint="BF"/>
          <w:bottom w:val="single" w:sz="8" w:space="0" w:color="7EB7EE" w:themeColor="accent5" w:themeTint="BF"/>
          <w:right w:val="single" w:sz="8" w:space="0" w:color="7EB7EE" w:themeColor="accent5" w:themeTint="BF"/>
          <w:insideH w:val="nil"/>
          <w:insideV w:val="nil"/>
        </w:tcBorders>
        <w:shd w:val="clear" w:color="auto" w:fill="54A0E9" w:themeFill="accent5"/>
      </w:tcPr>
    </w:tblStylePr>
    <w:tblStylePr w:type="lastRow">
      <w:pPr>
        <w:spacing w:before="0" w:after="0" w:line="240" w:lineRule="auto"/>
      </w:pPr>
      <w:rPr>
        <w:b/>
        <w:bCs/>
      </w:rPr>
      <w:tblPr/>
      <w:tcPr>
        <w:tcBorders>
          <w:top w:val="double" w:sz="6" w:space="0" w:color="7EB7EE" w:themeColor="accent5" w:themeTint="BF"/>
          <w:left w:val="single" w:sz="8" w:space="0" w:color="7EB7EE" w:themeColor="accent5" w:themeTint="BF"/>
          <w:bottom w:val="single" w:sz="8" w:space="0" w:color="7EB7EE" w:themeColor="accent5" w:themeTint="BF"/>
          <w:right w:val="single" w:sz="8" w:space="0" w:color="7EB7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E7F9" w:themeFill="accent5" w:themeFillTint="3F"/>
      </w:tcPr>
    </w:tblStylePr>
    <w:tblStylePr w:type="band1Horz">
      <w:tblPr/>
      <w:tcPr>
        <w:tcBorders>
          <w:insideH w:val="nil"/>
          <w:insideV w:val="nil"/>
        </w:tcBorders>
        <w:shd w:val="clear" w:color="auto" w:fill="D4E7F9"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1DAB2" w:themeColor="accent4" w:themeTint="BF"/>
        <w:left w:val="single" w:sz="8" w:space="0" w:color="A1DAB2" w:themeColor="accent4" w:themeTint="BF"/>
        <w:bottom w:val="single" w:sz="8" w:space="0" w:color="A1DAB2" w:themeColor="accent4" w:themeTint="BF"/>
        <w:right w:val="single" w:sz="8" w:space="0" w:color="A1DAB2" w:themeColor="accent4" w:themeTint="BF"/>
        <w:insideH w:val="single" w:sz="8" w:space="0" w:color="A1DAB2" w:themeColor="accent4" w:themeTint="BF"/>
      </w:tblBorders>
    </w:tblPr>
    <w:tblStylePr w:type="firstRow">
      <w:pPr>
        <w:spacing w:before="0" w:after="0" w:line="240" w:lineRule="auto"/>
      </w:pPr>
      <w:rPr>
        <w:b/>
        <w:bCs/>
        <w:color w:val="FFFFFF" w:themeColor="background1"/>
      </w:rPr>
      <w:tblPr/>
      <w:tcPr>
        <w:tcBorders>
          <w:top w:val="single" w:sz="8" w:space="0" w:color="A1DAB2" w:themeColor="accent4" w:themeTint="BF"/>
          <w:left w:val="single" w:sz="8" w:space="0" w:color="A1DAB2" w:themeColor="accent4" w:themeTint="BF"/>
          <w:bottom w:val="single" w:sz="8" w:space="0" w:color="A1DAB2" w:themeColor="accent4" w:themeTint="BF"/>
          <w:right w:val="single" w:sz="8" w:space="0" w:color="A1DAB2" w:themeColor="accent4" w:themeTint="BF"/>
          <w:insideH w:val="nil"/>
          <w:insideV w:val="nil"/>
        </w:tcBorders>
        <w:shd w:val="clear" w:color="auto" w:fill="82CE99" w:themeFill="accent4"/>
      </w:tcPr>
    </w:tblStylePr>
    <w:tblStylePr w:type="lastRow">
      <w:pPr>
        <w:spacing w:before="0" w:after="0" w:line="240" w:lineRule="auto"/>
      </w:pPr>
      <w:rPr>
        <w:b/>
        <w:bCs/>
      </w:rPr>
      <w:tblPr/>
      <w:tcPr>
        <w:tcBorders>
          <w:top w:val="double" w:sz="6" w:space="0" w:color="A1DAB2" w:themeColor="accent4" w:themeTint="BF"/>
          <w:left w:val="single" w:sz="8" w:space="0" w:color="A1DAB2" w:themeColor="accent4" w:themeTint="BF"/>
          <w:bottom w:val="single" w:sz="8" w:space="0" w:color="A1DAB2" w:themeColor="accent4" w:themeTint="BF"/>
          <w:right w:val="single" w:sz="8" w:space="0" w:color="A1DAB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F3E5" w:themeFill="accent4" w:themeFillTint="3F"/>
      </w:tcPr>
    </w:tblStylePr>
    <w:tblStylePr w:type="band1Horz">
      <w:tblPr/>
      <w:tcPr>
        <w:tcBorders>
          <w:insideH w:val="nil"/>
          <w:insideV w:val="nil"/>
        </w:tcBorders>
        <w:shd w:val="clear" w:color="auto" w:fill="E0F3E5"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9F9F9F" w:themeColor="accent3" w:themeTint="BF"/>
        <w:left w:val="single" w:sz="8" w:space="0" w:color="9F9F9F" w:themeColor="accent3" w:themeTint="BF"/>
        <w:bottom w:val="single" w:sz="8" w:space="0" w:color="9F9F9F" w:themeColor="accent3" w:themeTint="BF"/>
        <w:right w:val="single" w:sz="8" w:space="0" w:color="9F9F9F" w:themeColor="accent3" w:themeTint="BF"/>
        <w:insideH w:val="single" w:sz="8" w:space="0" w:color="9F9F9F" w:themeColor="accent3" w:themeTint="BF"/>
      </w:tblBorders>
    </w:tblPr>
    <w:tblStylePr w:type="firstRow">
      <w:pPr>
        <w:spacing w:before="0" w:after="0" w:line="240" w:lineRule="auto"/>
      </w:pPr>
      <w:rPr>
        <w:b/>
        <w:bCs/>
        <w:color w:val="FFFFFF" w:themeColor="background1"/>
      </w:rPr>
      <w:tblPr/>
      <w:tcPr>
        <w:tcBorders>
          <w:top w:val="single" w:sz="8" w:space="0" w:color="9F9F9F" w:themeColor="accent3" w:themeTint="BF"/>
          <w:left w:val="single" w:sz="8" w:space="0" w:color="9F9F9F" w:themeColor="accent3" w:themeTint="BF"/>
          <w:bottom w:val="single" w:sz="8" w:space="0" w:color="9F9F9F" w:themeColor="accent3" w:themeTint="BF"/>
          <w:right w:val="single" w:sz="8" w:space="0" w:color="9F9F9F" w:themeColor="accent3" w:themeTint="BF"/>
          <w:insideH w:val="nil"/>
          <w:insideV w:val="nil"/>
        </w:tcBorders>
        <w:shd w:val="clear" w:color="auto" w:fill="7F7F7F" w:themeFill="accent3"/>
      </w:tcPr>
    </w:tblStylePr>
    <w:tblStylePr w:type="lastRow">
      <w:pPr>
        <w:spacing w:before="0" w:after="0" w:line="240" w:lineRule="auto"/>
      </w:pPr>
      <w:rPr>
        <w:b/>
        <w:bCs/>
      </w:rPr>
      <w:tblPr/>
      <w:tcPr>
        <w:tcBorders>
          <w:top w:val="double" w:sz="6" w:space="0" w:color="9F9F9F" w:themeColor="accent3" w:themeTint="BF"/>
          <w:left w:val="single" w:sz="8" w:space="0" w:color="9F9F9F" w:themeColor="accent3" w:themeTint="BF"/>
          <w:bottom w:val="single" w:sz="8" w:space="0" w:color="9F9F9F" w:themeColor="accent3" w:themeTint="BF"/>
          <w:right w:val="single" w:sz="8" w:space="0" w:color="9F9F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3" w:themeFillTint="3F"/>
      </w:tcPr>
    </w:tblStylePr>
    <w:tblStylePr w:type="band1Horz">
      <w:tblPr/>
      <w:tcPr>
        <w:tcBorders>
          <w:insideH w:val="nil"/>
          <w:insideV w:val="nil"/>
        </w:tcBorders>
        <w:shd w:val="clear" w:color="auto" w:fill="DFDFDF"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2988E4" w:themeColor="accent2" w:themeTint="BF"/>
        <w:left w:val="single" w:sz="8" w:space="0" w:color="2988E4" w:themeColor="accent2" w:themeTint="BF"/>
        <w:bottom w:val="single" w:sz="8" w:space="0" w:color="2988E4" w:themeColor="accent2" w:themeTint="BF"/>
        <w:right w:val="single" w:sz="8" w:space="0" w:color="2988E4" w:themeColor="accent2" w:themeTint="BF"/>
        <w:insideH w:val="single" w:sz="8" w:space="0" w:color="2988E4" w:themeColor="accent2" w:themeTint="BF"/>
      </w:tblBorders>
    </w:tblPr>
    <w:tblStylePr w:type="firstRow">
      <w:pPr>
        <w:spacing w:before="0" w:after="0" w:line="240" w:lineRule="auto"/>
      </w:pPr>
      <w:rPr>
        <w:b/>
        <w:bCs/>
        <w:color w:val="FFFFFF" w:themeColor="background1"/>
      </w:rPr>
      <w:tblPr/>
      <w:tcPr>
        <w:tcBorders>
          <w:top w:val="single" w:sz="8" w:space="0" w:color="2988E4" w:themeColor="accent2" w:themeTint="BF"/>
          <w:left w:val="single" w:sz="8" w:space="0" w:color="2988E4" w:themeColor="accent2" w:themeTint="BF"/>
          <w:bottom w:val="single" w:sz="8" w:space="0" w:color="2988E4" w:themeColor="accent2" w:themeTint="BF"/>
          <w:right w:val="single" w:sz="8" w:space="0" w:color="2988E4" w:themeColor="accent2" w:themeTint="BF"/>
          <w:insideH w:val="nil"/>
          <w:insideV w:val="nil"/>
        </w:tcBorders>
        <w:shd w:val="clear" w:color="auto" w:fill="1560A9" w:themeFill="accent2"/>
      </w:tcPr>
    </w:tblStylePr>
    <w:tblStylePr w:type="lastRow">
      <w:pPr>
        <w:spacing w:before="0" w:after="0" w:line="240" w:lineRule="auto"/>
      </w:pPr>
      <w:rPr>
        <w:b/>
        <w:bCs/>
      </w:rPr>
      <w:tblPr/>
      <w:tcPr>
        <w:tcBorders>
          <w:top w:val="double" w:sz="6" w:space="0" w:color="2988E4" w:themeColor="accent2" w:themeTint="BF"/>
          <w:left w:val="single" w:sz="8" w:space="0" w:color="2988E4" w:themeColor="accent2" w:themeTint="BF"/>
          <w:bottom w:val="single" w:sz="8" w:space="0" w:color="2988E4" w:themeColor="accent2" w:themeTint="BF"/>
          <w:right w:val="single" w:sz="8" w:space="0" w:color="2988E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D7F6" w:themeFill="accent2" w:themeFillTint="3F"/>
      </w:tcPr>
    </w:tblStylePr>
    <w:tblStylePr w:type="band1Horz">
      <w:tblPr/>
      <w:tcPr>
        <w:tcBorders>
          <w:insideH w:val="nil"/>
          <w:insideV w:val="nil"/>
        </w:tcBorders>
        <w:shd w:val="clear" w:color="auto" w:fill="B8D7F6"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7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E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E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E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E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F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FF4"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3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CE9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CE9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CE9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CE9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E6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E6CC"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F7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F7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F7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F7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7F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60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60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60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60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AFE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AFED"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B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9F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9F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9F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9F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6A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6AA"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6"/>
        <w:left w:val="single" w:sz="8" w:space="0" w:color="3F3F3F" w:themeColor="accent6"/>
        <w:bottom w:val="single" w:sz="8" w:space="0" w:color="3F3F3F" w:themeColor="accent6"/>
        <w:right w:val="single" w:sz="8" w:space="0" w:color="3F3F3F" w:themeColor="accent6"/>
        <w:insideH w:val="single" w:sz="8" w:space="0" w:color="3F3F3F" w:themeColor="accent6"/>
        <w:insideV w:val="single" w:sz="8" w:space="0" w:color="3F3F3F" w:themeColor="accent6"/>
      </w:tblBorders>
    </w:tblPr>
    <w:tcPr>
      <w:shd w:val="clear" w:color="auto" w:fill="CFCFCF" w:themeFill="accent6" w:themeFillTint="3F"/>
    </w:tcPr>
    <w:tblStylePr w:type="firstRow">
      <w:rPr>
        <w:b/>
        <w:bCs/>
        <w:color w:val="000000" w:themeColor="text1"/>
      </w:rPr>
      <w:tblPr/>
      <w:tcPr>
        <w:shd w:val="clear" w:color="auto" w:fill="ECEC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6" w:themeFillTint="33"/>
      </w:tcPr>
    </w:tblStylePr>
    <w:tblStylePr w:type="band1Vert">
      <w:tblPr/>
      <w:tcPr>
        <w:shd w:val="clear" w:color="auto" w:fill="9F9F9F" w:themeFill="accent6" w:themeFillTint="7F"/>
      </w:tcPr>
    </w:tblStylePr>
    <w:tblStylePr w:type="band1Horz">
      <w:tblPr/>
      <w:tcPr>
        <w:tcBorders>
          <w:insideH w:val="single" w:sz="6" w:space="0" w:color="3F3F3F" w:themeColor="accent6"/>
          <w:insideV w:val="single" w:sz="6" w:space="0" w:color="3F3F3F" w:themeColor="accent6"/>
        </w:tcBorders>
        <w:shd w:val="clear" w:color="auto" w:fill="9F9F9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E9" w:themeColor="accent5"/>
        <w:left w:val="single" w:sz="8" w:space="0" w:color="54A0E9" w:themeColor="accent5"/>
        <w:bottom w:val="single" w:sz="8" w:space="0" w:color="54A0E9" w:themeColor="accent5"/>
        <w:right w:val="single" w:sz="8" w:space="0" w:color="54A0E9" w:themeColor="accent5"/>
        <w:insideH w:val="single" w:sz="8" w:space="0" w:color="54A0E9" w:themeColor="accent5"/>
        <w:insideV w:val="single" w:sz="8" w:space="0" w:color="54A0E9" w:themeColor="accent5"/>
      </w:tblBorders>
    </w:tblPr>
    <w:tcPr>
      <w:shd w:val="clear" w:color="auto" w:fill="D4E7F9" w:themeFill="accent5" w:themeFillTint="3F"/>
    </w:tcPr>
    <w:tblStylePr w:type="firstRow">
      <w:rPr>
        <w:b/>
        <w:bCs/>
        <w:color w:val="000000" w:themeColor="text1"/>
      </w:rPr>
      <w:tblPr/>
      <w:tcPr>
        <w:shd w:val="clear" w:color="auto" w:fill="EEF5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A" w:themeFill="accent5" w:themeFillTint="33"/>
      </w:tcPr>
    </w:tblStylePr>
    <w:tblStylePr w:type="band1Vert">
      <w:tblPr/>
      <w:tcPr>
        <w:shd w:val="clear" w:color="auto" w:fill="A9CFF4" w:themeFill="accent5" w:themeFillTint="7F"/>
      </w:tcPr>
    </w:tblStylePr>
    <w:tblStylePr w:type="band1Horz">
      <w:tblPr/>
      <w:tcPr>
        <w:tcBorders>
          <w:insideH w:val="single" w:sz="6" w:space="0" w:color="54A0E9" w:themeColor="accent5"/>
          <w:insideV w:val="single" w:sz="6" w:space="0" w:color="54A0E9" w:themeColor="accent5"/>
        </w:tcBorders>
        <w:shd w:val="clear" w:color="auto" w:fill="A9CFF4"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2CE99" w:themeColor="accent4"/>
        <w:left w:val="single" w:sz="8" w:space="0" w:color="82CE99" w:themeColor="accent4"/>
        <w:bottom w:val="single" w:sz="8" w:space="0" w:color="82CE99" w:themeColor="accent4"/>
        <w:right w:val="single" w:sz="8" w:space="0" w:color="82CE99" w:themeColor="accent4"/>
        <w:insideH w:val="single" w:sz="8" w:space="0" w:color="82CE99" w:themeColor="accent4"/>
        <w:insideV w:val="single" w:sz="8" w:space="0" w:color="82CE99" w:themeColor="accent4"/>
      </w:tblBorders>
    </w:tblPr>
    <w:tcPr>
      <w:shd w:val="clear" w:color="auto" w:fill="E0F3E5" w:themeFill="accent4" w:themeFillTint="3F"/>
    </w:tcPr>
    <w:tblStylePr w:type="firstRow">
      <w:rPr>
        <w:b/>
        <w:bCs/>
        <w:color w:val="000000" w:themeColor="text1"/>
      </w:rPr>
      <w:tblPr/>
      <w:tcPr>
        <w:shd w:val="clear" w:color="auto" w:fill="F2FA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5EA" w:themeFill="accent4" w:themeFillTint="33"/>
      </w:tcPr>
    </w:tblStylePr>
    <w:tblStylePr w:type="band1Vert">
      <w:tblPr/>
      <w:tcPr>
        <w:shd w:val="clear" w:color="auto" w:fill="C0E6CC" w:themeFill="accent4" w:themeFillTint="7F"/>
      </w:tcPr>
    </w:tblStylePr>
    <w:tblStylePr w:type="band1Horz">
      <w:tblPr/>
      <w:tcPr>
        <w:tcBorders>
          <w:insideH w:val="single" w:sz="6" w:space="0" w:color="82CE99" w:themeColor="accent4"/>
          <w:insideV w:val="single" w:sz="6" w:space="0" w:color="82CE99" w:themeColor="accent4"/>
        </w:tcBorders>
        <w:shd w:val="clear" w:color="auto" w:fill="C0E6CC"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3"/>
        <w:left w:val="single" w:sz="8" w:space="0" w:color="7F7F7F" w:themeColor="accent3"/>
        <w:bottom w:val="single" w:sz="8" w:space="0" w:color="7F7F7F" w:themeColor="accent3"/>
        <w:right w:val="single" w:sz="8" w:space="0" w:color="7F7F7F" w:themeColor="accent3"/>
        <w:insideH w:val="single" w:sz="8" w:space="0" w:color="7F7F7F" w:themeColor="accent3"/>
        <w:insideV w:val="single" w:sz="8" w:space="0" w:color="7F7F7F" w:themeColor="accent3"/>
      </w:tblBorders>
    </w:tblPr>
    <w:tcPr>
      <w:shd w:val="clear" w:color="auto" w:fill="DFDFDF" w:themeFill="accent3" w:themeFillTint="3F"/>
    </w:tcPr>
    <w:tblStylePr w:type="firstRow">
      <w:rPr>
        <w:b/>
        <w:bCs/>
        <w:color w:val="000000" w:themeColor="text1"/>
      </w:rPr>
      <w:tblPr/>
      <w:tcPr>
        <w:shd w:val="clear" w:color="auto" w:fill="F2F2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3" w:themeFillTint="33"/>
      </w:tcPr>
    </w:tblStylePr>
    <w:tblStylePr w:type="band1Vert">
      <w:tblPr/>
      <w:tcPr>
        <w:shd w:val="clear" w:color="auto" w:fill="BFBFBF" w:themeFill="accent3" w:themeFillTint="7F"/>
      </w:tcPr>
    </w:tblStylePr>
    <w:tblStylePr w:type="band1Horz">
      <w:tblPr/>
      <w:tcPr>
        <w:tcBorders>
          <w:insideH w:val="single" w:sz="6" w:space="0" w:color="7F7F7F" w:themeColor="accent3"/>
          <w:insideV w:val="single" w:sz="6" w:space="0" w:color="7F7F7F" w:themeColor="accent3"/>
        </w:tcBorders>
        <w:shd w:val="clear" w:color="auto" w:fill="BFBFB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60A9" w:themeColor="accent2"/>
        <w:left w:val="single" w:sz="8" w:space="0" w:color="1560A9" w:themeColor="accent2"/>
        <w:bottom w:val="single" w:sz="8" w:space="0" w:color="1560A9" w:themeColor="accent2"/>
        <w:right w:val="single" w:sz="8" w:space="0" w:color="1560A9" w:themeColor="accent2"/>
        <w:insideH w:val="single" w:sz="8" w:space="0" w:color="1560A9" w:themeColor="accent2"/>
        <w:insideV w:val="single" w:sz="8" w:space="0" w:color="1560A9" w:themeColor="accent2"/>
      </w:tblBorders>
    </w:tblPr>
    <w:tcPr>
      <w:shd w:val="clear" w:color="auto" w:fill="B8D7F6" w:themeFill="accent2" w:themeFillTint="3F"/>
    </w:tcPr>
    <w:tblStylePr w:type="firstRow">
      <w:rPr>
        <w:b/>
        <w:bCs/>
        <w:color w:val="000000" w:themeColor="text1"/>
      </w:rPr>
      <w:tblPr/>
      <w:tcPr>
        <w:shd w:val="clear" w:color="auto" w:fill="E2EF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DFF8" w:themeFill="accent2" w:themeFillTint="33"/>
      </w:tcPr>
    </w:tblStylePr>
    <w:tblStylePr w:type="band1Vert">
      <w:tblPr/>
      <w:tcPr>
        <w:shd w:val="clear" w:color="auto" w:fill="71AFED" w:themeFill="accent2" w:themeFillTint="7F"/>
      </w:tcPr>
    </w:tblStylePr>
    <w:tblStylePr w:type="band1Horz">
      <w:tblPr/>
      <w:tcPr>
        <w:tcBorders>
          <w:insideH w:val="single" w:sz="6" w:space="0" w:color="1560A9" w:themeColor="accent2"/>
          <w:insideV w:val="single" w:sz="6" w:space="0" w:color="1560A9" w:themeColor="accent2"/>
        </w:tcBorders>
        <w:shd w:val="clear" w:color="auto" w:fill="71AFED"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9F5C" w:themeColor="accent1"/>
        <w:left w:val="single" w:sz="8" w:space="0" w:color="3E9F5C" w:themeColor="accent1"/>
        <w:bottom w:val="single" w:sz="8" w:space="0" w:color="3E9F5C" w:themeColor="accent1"/>
        <w:right w:val="single" w:sz="8" w:space="0" w:color="3E9F5C" w:themeColor="accent1"/>
        <w:insideH w:val="single" w:sz="8" w:space="0" w:color="3E9F5C" w:themeColor="accent1"/>
        <w:insideV w:val="single" w:sz="8" w:space="0" w:color="3E9F5C" w:themeColor="accent1"/>
      </w:tblBorders>
    </w:tblPr>
    <w:tcPr>
      <w:shd w:val="clear" w:color="auto" w:fill="CBEBD5" w:themeFill="accent1" w:themeFillTint="3F"/>
    </w:tcPr>
    <w:tblStylePr w:type="firstRow">
      <w:rPr>
        <w:b/>
        <w:bCs/>
        <w:color w:val="000000" w:themeColor="text1"/>
      </w:rPr>
      <w:tblPr/>
      <w:tcPr>
        <w:shd w:val="clear" w:color="auto" w:fill="EAF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DD" w:themeFill="accent1" w:themeFillTint="33"/>
      </w:tcPr>
    </w:tblStylePr>
    <w:tblStylePr w:type="band1Vert">
      <w:tblPr/>
      <w:tcPr>
        <w:shd w:val="clear" w:color="auto" w:fill="97D6AA" w:themeFill="accent1" w:themeFillTint="7F"/>
      </w:tcPr>
    </w:tblStylePr>
    <w:tblStylePr w:type="band1Horz">
      <w:tblPr/>
      <w:tcPr>
        <w:tcBorders>
          <w:insideH w:val="single" w:sz="6" w:space="0" w:color="3E9F5C" w:themeColor="accent1"/>
          <w:insideV w:val="single" w:sz="6" w:space="0" w:color="3E9F5C" w:themeColor="accent1"/>
        </w:tcBorders>
        <w:shd w:val="clear" w:color="auto" w:fill="97D6AA"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single" w:sz="8" w:space="0" w:color="6F6F6F" w:themeColor="accent6" w:themeTint="BF"/>
        <w:insideV w:val="single" w:sz="8" w:space="0" w:color="6F6F6F" w:themeColor="accent6" w:themeTint="BF"/>
      </w:tblBorders>
    </w:tblPr>
    <w:tcPr>
      <w:shd w:val="clear" w:color="auto" w:fill="CFCFCF" w:themeFill="accent6" w:themeFillTint="3F"/>
    </w:tcPr>
    <w:tblStylePr w:type="firstRow">
      <w:rPr>
        <w:b/>
        <w:bCs/>
      </w:rPr>
    </w:tblStylePr>
    <w:tblStylePr w:type="lastRow">
      <w:rPr>
        <w:b/>
        <w:bCs/>
      </w:rPr>
      <w:tblPr/>
      <w:tcPr>
        <w:tcBorders>
          <w:top w:val="single" w:sz="18" w:space="0" w:color="6F6F6F" w:themeColor="accent6" w:themeTint="BF"/>
        </w:tcBorders>
      </w:tcPr>
    </w:tblStylePr>
    <w:tblStylePr w:type="firstCol">
      <w:rPr>
        <w:b/>
        <w:bCs/>
      </w:rPr>
    </w:tblStylePr>
    <w:tblStylePr w:type="lastCol">
      <w:rPr>
        <w:b/>
        <w:bCs/>
      </w:rPr>
    </w:tblStylePr>
    <w:tblStylePr w:type="band1Vert">
      <w:tblPr/>
      <w:tcPr>
        <w:shd w:val="clear" w:color="auto" w:fill="9F9F9F" w:themeFill="accent6" w:themeFillTint="7F"/>
      </w:tcPr>
    </w:tblStylePr>
    <w:tblStylePr w:type="band1Horz">
      <w:tblPr/>
      <w:tcPr>
        <w:shd w:val="clear" w:color="auto" w:fill="9F9F9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EB7EE" w:themeColor="accent5" w:themeTint="BF"/>
        <w:left w:val="single" w:sz="8" w:space="0" w:color="7EB7EE" w:themeColor="accent5" w:themeTint="BF"/>
        <w:bottom w:val="single" w:sz="8" w:space="0" w:color="7EB7EE" w:themeColor="accent5" w:themeTint="BF"/>
        <w:right w:val="single" w:sz="8" w:space="0" w:color="7EB7EE" w:themeColor="accent5" w:themeTint="BF"/>
        <w:insideH w:val="single" w:sz="8" w:space="0" w:color="7EB7EE" w:themeColor="accent5" w:themeTint="BF"/>
        <w:insideV w:val="single" w:sz="8" w:space="0" w:color="7EB7EE" w:themeColor="accent5" w:themeTint="BF"/>
      </w:tblBorders>
    </w:tblPr>
    <w:tcPr>
      <w:shd w:val="clear" w:color="auto" w:fill="D4E7F9" w:themeFill="accent5" w:themeFillTint="3F"/>
    </w:tcPr>
    <w:tblStylePr w:type="firstRow">
      <w:rPr>
        <w:b/>
        <w:bCs/>
      </w:rPr>
    </w:tblStylePr>
    <w:tblStylePr w:type="lastRow">
      <w:rPr>
        <w:b/>
        <w:bCs/>
      </w:rPr>
      <w:tblPr/>
      <w:tcPr>
        <w:tcBorders>
          <w:top w:val="single" w:sz="18" w:space="0" w:color="7EB7EE" w:themeColor="accent5" w:themeTint="BF"/>
        </w:tcBorders>
      </w:tcPr>
    </w:tblStylePr>
    <w:tblStylePr w:type="firstCol">
      <w:rPr>
        <w:b/>
        <w:bCs/>
      </w:rPr>
    </w:tblStylePr>
    <w:tblStylePr w:type="lastCol">
      <w:rPr>
        <w:b/>
        <w:bCs/>
      </w:rPr>
    </w:tblStylePr>
    <w:tblStylePr w:type="band1Vert">
      <w:tblPr/>
      <w:tcPr>
        <w:shd w:val="clear" w:color="auto" w:fill="A9CFF4" w:themeFill="accent5" w:themeFillTint="7F"/>
      </w:tcPr>
    </w:tblStylePr>
    <w:tblStylePr w:type="band1Horz">
      <w:tblPr/>
      <w:tcPr>
        <w:shd w:val="clear" w:color="auto" w:fill="A9CFF4"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1DAB2" w:themeColor="accent4" w:themeTint="BF"/>
        <w:left w:val="single" w:sz="8" w:space="0" w:color="A1DAB2" w:themeColor="accent4" w:themeTint="BF"/>
        <w:bottom w:val="single" w:sz="8" w:space="0" w:color="A1DAB2" w:themeColor="accent4" w:themeTint="BF"/>
        <w:right w:val="single" w:sz="8" w:space="0" w:color="A1DAB2" w:themeColor="accent4" w:themeTint="BF"/>
        <w:insideH w:val="single" w:sz="8" w:space="0" w:color="A1DAB2" w:themeColor="accent4" w:themeTint="BF"/>
        <w:insideV w:val="single" w:sz="8" w:space="0" w:color="A1DAB2" w:themeColor="accent4" w:themeTint="BF"/>
      </w:tblBorders>
    </w:tblPr>
    <w:tcPr>
      <w:shd w:val="clear" w:color="auto" w:fill="E0F3E5" w:themeFill="accent4" w:themeFillTint="3F"/>
    </w:tcPr>
    <w:tblStylePr w:type="firstRow">
      <w:rPr>
        <w:b/>
        <w:bCs/>
      </w:rPr>
    </w:tblStylePr>
    <w:tblStylePr w:type="lastRow">
      <w:rPr>
        <w:b/>
        <w:bCs/>
      </w:rPr>
      <w:tblPr/>
      <w:tcPr>
        <w:tcBorders>
          <w:top w:val="single" w:sz="18" w:space="0" w:color="A1DAB2" w:themeColor="accent4" w:themeTint="BF"/>
        </w:tcBorders>
      </w:tcPr>
    </w:tblStylePr>
    <w:tblStylePr w:type="firstCol">
      <w:rPr>
        <w:b/>
        <w:bCs/>
      </w:rPr>
    </w:tblStylePr>
    <w:tblStylePr w:type="lastCol">
      <w:rPr>
        <w:b/>
        <w:bCs/>
      </w:rPr>
    </w:tblStylePr>
    <w:tblStylePr w:type="band1Vert">
      <w:tblPr/>
      <w:tcPr>
        <w:shd w:val="clear" w:color="auto" w:fill="C0E6CC" w:themeFill="accent4" w:themeFillTint="7F"/>
      </w:tcPr>
    </w:tblStylePr>
    <w:tblStylePr w:type="band1Horz">
      <w:tblPr/>
      <w:tcPr>
        <w:shd w:val="clear" w:color="auto" w:fill="C0E6CC"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9F9F9F" w:themeColor="accent3" w:themeTint="BF"/>
        <w:left w:val="single" w:sz="8" w:space="0" w:color="9F9F9F" w:themeColor="accent3" w:themeTint="BF"/>
        <w:bottom w:val="single" w:sz="8" w:space="0" w:color="9F9F9F" w:themeColor="accent3" w:themeTint="BF"/>
        <w:right w:val="single" w:sz="8" w:space="0" w:color="9F9F9F" w:themeColor="accent3" w:themeTint="BF"/>
        <w:insideH w:val="single" w:sz="8" w:space="0" w:color="9F9F9F" w:themeColor="accent3" w:themeTint="BF"/>
        <w:insideV w:val="single" w:sz="8" w:space="0" w:color="9F9F9F" w:themeColor="accent3" w:themeTint="BF"/>
      </w:tblBorders>
    </w:tblPr>
    <w:tcPr>
      <w:shd w:val="clear" w:color="auto" w:fill="DFDFDF" w:themeFill="accent3" w:themeFillTint="3F"/>
    </w:tcPr>
    <w:tblStylePr w:type="firstRow">
      <w:rPr>
        <w:b/>
        <w:bCs/>
      </w:rPr>
    </w:tblStylePr>
    <w:tblStylePr w:type="lastRow">
      <w:rPr>
        <w:b/>
        <w:bCs/>
      </w:rPr>
      <w:tblPr/>
      <w:tcPr>
        <w:tcBorders>
          <w:top w:val="single" w:sz="18" w:space="0" w:color="9F9F9F" w:themeColor="accent3" w:themeTint="BF"/>
        </w:tcBorders>
      </w:tcPr>
    </w:tblStylePr>
    <w:tblStylePr w:type="firstCol">
      <w:rPr>
        <w:b/>
        <w:bCs/>
      </w:rPr>
    </w:tblStylePr>
    <w:tblStylePr w:type="lastCol">
      <w:rPr>
        <w:b/>
        <w:bCs/>
      </w:rPr>
    </w:tblStylePr>
    <w:tblStylePr w:type="band1Vert">
      <w:tblPr/>
      <w:tcPr>
        <w:shd w:val="clear" w:color="auto" w:fill="BFBFBF" w:themeFill="accent3" w:themeFillTint="7F"/>
      </w:tcPr>
    </w:tblStylePr>
    <w:tblStylePr w:type="band1Horz">
      <w:tblPr/>
      <w:tcPr>
        <w:shd w:val="clear" w:color="auto" w:fill="BFBFB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2988E4" w:themeColor="accent2" w:themeTint="BF"/>
        <w:left w:val="single" w:sz="8" w:space="0" w:color="2988E4" w:themeColor="accent2" w:themeTint="BF"/>
        <w:bottom w:val="single" w:sz="8" w:space="0" w:color="2988E4" w:themeColor="accent2" w:themeTint="BF"/>
        <w:right w:val="single" w:sz="8" w:space="0" w:color="2988E4" w:themeColor="accent2" w:themeTint="BF"/>
        <w:insideH w:val="single" w:sz="8" w:space="0" w:color="2988E4" w:themeColor="accent2" w:themeTint="BF"/>
        <w:insideV w:val="single" w:sz="8" w:space="0" w:color="2988E4" w:themeColor="accent2" w:themeTint="BF"/>
      </w:tblBorders>
    </w:tblPr>
    <w:tcPr>
      <w:shd w:val="clear" w:color="auto" w:fill="B8D7F6" w:themeFill="accent2" w:themeFillTint="3F"/>
    </w:tcPr>
    <w:tblStylePr w:type="firstRow">
      <w:rPr>
        <w:b/>
        <w:bCs/>
      </w:rPr>
    </w:tblStylePr>
    <w:tblStylePr w:type="lastRow">
      <w:rPr>
        <w:b/>
        <w:bCs/>
      </w:rPr>
      <w:tblPr/>
      <w:tcPr>
        <w:tcBorders>
          <w:top w:val="single" w:sz="18" w:space="0" w:color="2988E4" w:themeColor="accent2" w:themeTint="BF"/>
        </w:tcBorders>
      </w:tcPr>
    </w:tblStylePr>
    <w:tblStylePr w:type="firstCol">
      <w:rPr>
        <w:b/>
        <w:bCs/>
      </w:rPr>
    </w:tblStylePr>
    <w:tblStylePr w:type="lastCol">
      <w:rPr>
        <w:b/>
        <w:bCs/>
      </w:rPr>
    </w:tblStylePr>
    <w:tblStylePr w:type="band1Vert">
      <w:tblPr/>
      <w:tcPr>
        <w:shd w:val="clear" w:color="auto" w:fill="71AFED" w:themeFill="accent2" w:themeFillTint="7F"/>
      </w:tcPr>
    </w:tblStylePr>
    <w:tblStylePr w:type="band1Horz">
      <w:tblPr/>
      <w:tcPr>
        <w:shd w:val="clear" w:color="auto" w:fill="71AFED"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63C280" w:themeColor="accent1" w:themeTint="BF"/>
        <w:left w:val="single" w:sz="8" w:space="0" w:color="63C280" w:themeColor="accent1" w:themeTint="BF"/>
        <w:bottom w:val="single" w:sz="8" w:space="0" w:color="63C280" w:themeColor="accent1" w:themeTint="BF"/>
        <w:right w:val="single" w:sz="8" w:space="0" w:color="63C280" w:themeColor="accent1" w:themeTint="BF"/>
        <w:insideH w:val="single" w:sz="8" w:space="0" w:color="63C280" w:themeColor="accent1" w:themeTint="BF"/>
        <w:insideV w:val="single" w:sz="8" w:space="0" w:color="63C280" w:themeColor="accent1" w:themeTint="BF"/>
      </w:tblBorders>
    </w:tblPr>
    <w:tcPr>
      <w:shd w:val="clear" w:color="auto" w:fill="CBEBD5" w:themeFill="accent1" w:themeFillTint="3F"/>
    </w:tcPr>
    <w:tblStylePr w:type="firstRow">
      <w:rPr>
        <w:b/>
        <w:bCs/>
      </w:rPr>
    </w:tblStylePr>
    <w:tblStylePr w:type="lastRow">
      <w:rPr>
        <w:b/>
        <w:bCs/>
      </w:rPr>
      <w:tblPr/>
      <w:tcPr>
        <w:tcBorders>
          <w:top w:val="single" w:sz="18" w:space="0" w:color="63C280" w:themeColor="accent1" w:themeTint="BF"/>
        </w:tcBorders>
      </w:tcPr>
    </w:tblStylePr>
    <w:tblStylePr w:type="firstCol">
      <w:rPr>
        <w:b/>
        <w:bCs/>
      </w:rPr>
    </w:tblStylePr>
    <w:tblStylePr w:type="lastCol">
      <w:rPr>
        <w:b/>
        <w:bCs/>
      </w:rPr>
    </w:tblStylePr>
    <w:tblStylePr w:type="band1Vert">
      <w:tblPr/>
      <w:tcPr>
        <w:shd w:val="clear" w:color="auto" w:fill="97D6AA" w:themeFill="accent1" w:themeFillTint="7F"/>
      </w:tcPr>
    </w:tblStylePr>
    <w:tblStylePr w:type="band1Horz">
      <w:tblPr/>
      <w:tcPr>
        <w:shd w:val="clear" w:color="auto" w:fill="97D6AA"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3F3F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6" w:themeFillShade="BF"/>
      </w:tcPr>
    </w:tblStylePr>
    <w:tblStylePr w:type="band1Vert">
      <w:tblPr/>
      <w:tcPr>
        <w:tcBorders>
          <w:top w:val="nil"/>
          <w:left w:val="nil"/>
          <w:bottom w:val="nil"/>
          <w:right w:val="nil"/>
          <w:insideH w:val="nil"/>
          <w:insideV w:val="nil"/>
        </w:tcBorders>
        <w:shd w:val="clear" w:color="auto" w:fill="2F2F2F" w:themeFill="accent6" w:themeFillShade="BF"/>
      </w:tcPr>
    </w:tblStylePr>
    <w:tblStylePr w:type="band1Horz">
      <w:tblPr/>
      <w:tcPr>
        <w:tcBorders>
          <w:top w:val="nil"/>
          <w:left w:val="nil"/>
          <w:bottom w:val="nil"/>
          <w:right w:val="nil"/>
          <w:insideH w:val="nil"/>
          <w:insideV w:val="nil"/>
        </w:tcBorders>
        <w:shd w:val="clear" w:color="auto" w:fill="2F2F2F"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54A0E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08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B78D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B78D2" w:themeFill="accent5" w:themeFillShade="BF"/>
      </w:tcPr>
    </w:tblStylePr>
    <w:tblStylePr w:type="band1Vert">
      <w:tblPr/>
      <w:tcPr>
        <w:tcBorders>
          <w:top w:val="nil"/>
          <w:left w:val="nil"/>
          <w:bottom w:val="nil"/>
          <w:right w:val="nil"/>
          <w:insideH w:val="nil"/>
          <w:insideV w:val="nil"/>
        </w:tcBorders>
        <w:shd w:val="clear" w:color="auto" w:fill="1B78D2" w:themeFill="accent5" w:themeFillShade="BF"/>
      </w:tcPr>
    </w:tblStylePr>
    <w:tblStylePr w:type="band1Horz">
      <w:tblPr/>
      <w:tcPr>
        <w:tcBorders>
          <w:top w:val="nil"/>
          <w:left w:val="nil"/>
          <w:bottom w:val="nil"/>
          <w:right w:val="nil"/>
          <w:insideH w:val="nil"/>
          <w:insideV w:val="nil"/>
        </w:tcBorders>
        <w:shd w:val="clear" w:color="auto" w:fill="1B78D2"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2CE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8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B4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B468" w:themeFill="accent4" w:themeFillShade="BF"/>
      </w:tcPr>
    </w:tblStylePr>
    <w:tblStylePr w:type="band1Vert">
      <w:tblPr/>
      <w:tcPr>
        <w:tcBorders>
          <w:top w:val="nil"/>
          <w:left w:val="nil"/>
          <w:bottom w:val="nil"/>
          <w:right w:val="nil"/>
          <w:insideH w:val="nil"/>
          <w:insideV w:val="nil"/>
        </w:tcBorders>
        <w:shd w:val="clear" w:color="auto" w:fill="47B468" w:themeFill="accent4" w:themeFillShade="BF"/>
      </w:tcPr>
    </w:tblStylePr>
    <w:tblStylePr w:type="band1Horz">
      <w:tblPr/>
      <w:tcPr>
        <w:tcBorders>
          <w:top w:val="nil"/>
          <w:left w:val="nil"/>
          <w:bottom w:val="nil"/>
          <w:right w:val="nil"/>
          <w:insideH w:val="nil"/>
          <w:insideV w:val="nil"/>
        </w:tcBorders>
        <w:shd w:val="clear" w:color="auto" w:fill="47B468"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7F7F7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3" w:themeFillShade="BF"/>
      </w:tcPr>
    </w:tblStylePr>
    <w:tblStylePr w:type="band1Vert">
      <w:tblPr/>
      <w:tcPr>
        <w:tcBorders>
          <w:top w:val="nil"/>
          <w:left w:val="nil"/>
          <w:bottom w:val="nil"/>
          <w:right w:val="nil"/>
          <w:insideH w:val="nil"/>
          <w:insideV w:val="nil"/>
        </w:tcBorders>
        <w:shd w:val="clear" w:color="auto" w:fill="5F5F5F" w:themeFill="accent3" w:themeFillShade="BF"/>
      </w:tcPr>
    </w:tblStylePr>
    <w:tblStylePr w:type="band1Horz">
      <w:tblPr/>
      <w:tcPr>
        <w:tcBorders>
          <w:top w:val="nil"/>
          <w:left w:val="nil"/>
          <w:bottom w:val="nil"/>
          <w:right w:val="nil"/>
          <w:insideH w:val="nil"/>
          <w:insideV w:val="nil"/>
        </w:tcBorders>
        <w:shd w:val="clear" w:color="auto" w:fill="5F5F5F"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1560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F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F477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F477E" w:themeFill="accent2" w:themeFillShade="BF"/>
      </w:tcPr>
    </w:tblStylePr>
    <w:tblStylePr w:type="band1Vert">
      <w:tblPr/>
      <w:tcPr>
        <w:tcBorders>
          <w:top w:val="nil"/>
          <w:left w:val="nil"/>
          <w:bottom w:val="nil"/>
          <w:right w:val="nil"/>
          <w:insideH w:val="nil"/>
          <w:insideV w:val="nil"/>
        </w:tcBorders>
        <w:shd w:val="clear" w:color="auto" w:fill="0F477E" w:themeFill="accent2" w:themeFillShade="BF"/>
      </w:tcPr>
    </w:tblStylePr>
    <w:tblStylePr w:type="band1Horz">
      <w:tblPr/>
      <w:tcPr>
        <w:tcBorders>
          <w:top w:val="nil"/>
          <w:left w:val="nil"/>
          <w:bottom w:val="nil"/>
          <w:right w:val="nil"/>
          <w:insideH w:val="nil"/>
          <w:insideV w:val="nil"/>
        </w:tcBorders>
        <w:shd w:val="clear" w:color="auto" w:fill="0F477E"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3E9F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F2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64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644" w:themeFill="accent1" w:themeFillShade="BF"/>
      </w:tcPr>
    </w:tblStylePr>
    <w:tblStylePr w:type="band1Vert">
      <w:tblPr/>
      <w:tcPr>
        <w:tcBorders>
          <w:top w:val="nil"/>
          <w:left w:val="nil"/>
          <w:bottom w:val="nil"/>
          <w:right w:val="nil"/>
          <w:insideH w:val="nil"/>
          <w:insideV w:val="nil"/>
        </w:tcBorders>
        <w:shd w:val="clear" w:color="auto" w:fill="2E7644" w:themeFill="accent1" w:themeFillShade="BF"/>
      </w:tcPr>
    </w:tblStylePr>
    <w:tblStylePr w:type="band1Horz">
      <w:tblPr/>
      <w:tcPr>
        <w:tcBorders>
          <w:top w:val="nil"/>
          <w:left w:val="nil"/>
          <w:bottom w:val="nil"/>
          <w:right w:val="nil"/>
          <w:insideH w:val="nil"/>
          <w:insideV w:val="nil"/>
        </w:tcBorders>
        <w:shd w:val="clear" w:color="auto" w:fill="2E7644" w:themeFill="accent1" w:themeFillShade="BF"/>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1579D8"/>
    <w:rPr>
      <w:rFonts w:ascii="Maiandra GD" w:hAnsi="Maiandra GD" w:cs="Maiandra GD"/>
      <w:i/>
      <w:iCs/>
      <w:color w:val="000000"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3E9F5C" w:themeColor="accent1"/>
      </w:pBdr>
      <w:spacing w:before="200" w:after="280"/>
      <w:ind w:left="936" w:right="936"/>
    </w:pPr>
    <w:rPr>
      <w:b/>
      <w:bCs/>
      <w:i/>
      <w:iCs/>
      <w:color w:val="3E9F5C"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3E9F5C" w:themeColor="accent1"/>
      <w:sz w:val="18"/>
      <w:szCs w:val="18"/>
    </w:rPr>
  </w:style>
  <w:style w:type="character" w:styleId="Eindnootmarkering">
    <w:name w:val="endnote reference"/>
    <w:basedOn w:val="Standaardalinea-lettertype"/>
    <w:rsid w:val="00E07762"/>
    <w:rPr>
      <w:vertAlign w:val="superscript"/>
    </w:rPr>
  </w:style>
  <w:style w:type="paragraph" w:styleId="Geenafstand">
    <w:name w:val="No Spacing"/>
    <w:basedOn w:val="ZsysbasisNavP"/>
    <w:next w:val="BasistekstNavP"/>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numPr>
        <w:numId w:val="0"/>
      </w:numPr>
      <w:spacing w:before="480" w:after="0"/>
      <w:outlineLvl w:val="9"/>
    </w:pPr>
    <w:rPr>
      <w:rFonts w:asciiTheme="majorHAnsi" w:eastAsiaTheme="majorEastAsia" w:hAnsiTheme="majorHAnsi" w:cstheme="majorBidi"/>
      <w:color w:val="2E7644" w:themeColor="accent1" w:themeShade="BF"/>
      <w:sz w:val="28"/>
      <w:szCs w:val="28"/>
    </w:rPr>
  </w:style>
  <w:style w:type="paragraph" w:styleId="Lijstalinea">
    <w:name w:val="List Paragraph"/>
    <w:basedOn w:val="Standaard"/>
    <w:uiPriority w:val="34"/>
    <w:qFormat/>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NavP">
    <w:name w:val="Kopnummering NavP"/>
    <w:uiPriority w:val="99"/>
    <w:rsid w:val="00787B55"/>
  </w:style>
  <w:style w:type="paragraph" w:customStyle="1" w:styleId="ZsyseenpuntNavP">
    <w:name w:val="Zsyseenpunt NavP"/>
    <w:basedOn w:val="ZsysbasisNavP"/>
    <w:rsid w:val="00756C31"/>
    <w:pPr>
      <w:spacing w:line="20" w:lineRule="exact"/>
    </w:pPr>
    <w:rPr>
      <w:sz w:val="2"/>
    </w:rPr>
  </w:style>
  <w:style w:type="paragraph" w:customStyle="1" w:styleId="ZsysbasisdocumentgegevensNavP">
    <w:name w:val="Zsysbasisdocumentgegevens NavP"/>
    <w:basedOn w:val="ZsysbasisNavP"/>
    <w:rsid w:val="0020548B"/>
    <w:rPr>
      <w:noProof/>
    </w:rPr>
  </w:style>
  <w:style w:type="paragraph" w:customStyle="1" w:styleId="DocumentgegevenskopjeNavP">
    <w:name w:val="Documentgegevens kopje NavP"/>
    <w:basedOn w:val="ZsysbasisdocumentgegevensNavP"/>
    <w:rsid w:val="00041D1B"/>
    <w:rPr>
      <w:b/>
      <w:color w:val="FFFFFF" w:themeColor="text2"/>
    </w:rPr>
  </w:style>
  <w:style w:type="paragraph" w:customStyle="1" w:styleId="DocumentgegevensNavP">
    <w:name w:val="Documentgegevens NavP"/>
    <w:basedOn w:val="ZsysbasisdocumentgegevensNavP"/>
    <w:rsid w:val="00756C31"/>
  </w:style>
  <w:style w:type="paragraph" w:customStyle="1" w:styleId="DocumentgegevensdatumNavP">
    <w:name w:val="Documentgegevens datum NavP"/>
    <w:basedOn w:val="ZsysbasisdocumentgegevensNavP"/>
    <w:rsid w:val="00756C31"/>
  </w:style>
  <w:style w:type="paragraph" w:customStyle="1" w:styleId="DocumentgegevensonderwerpNavP">
    <w:name w:val="Documentgegevens onderwerp NavP"/>
    <w:basedOn w:val="ZsysbasisdocumentgegevensNavP"/>
    <w:rsid w:val="00756C31"/>
  </w:style>
  <w:style w:type="paragraph" w:customStyle="1" w:styleId="DocumentgegevenstijdNavP">
    <w:name w:val="Documentgegevens tijd NavP"/>
    <w:basedOn w:val="ZsysbasisdocumentgegevensNavP"/>
    <w:rsid w:val="00756C31"/>
  </w:style>
  <w:style w:type="paragraph" w:customStyle="1" w:styleId="PaginanummerNavP">
    <w:name w:val="Paginanummer NavP"/>
    <w:basedOn w:val="ZsysbasisNavP"/>
    <w:rsid w:val="007361EE"/>
  </w:style>
  <w:style w:type="paragraph" w:customStyle="1" w:styleId="DocumentgegevensnaamexamenNavP">
    <w:name w:val="Documentgegevens naam examen NavP"/>
    <w:basedOn w:val="DocumentgegevenskopjeNavP"/>
    <w:rsid w:val="00037C8B"/>
  </w:style>
  <w:style w:type="paragraph" w:customStyle="1" w:styleId="OpgavenummerNavP">
    <w:name w:val="Opgavenummer NavP"/>
    <w:basedOn w:val="BasistekstNavP"/>
    <w:rsid w:val="0019233E"/>
    <w:pPr>
      <w:numPr>
        <w:numId w:val="9"/>
      </w:numPr>
    </w:pPr>
    <w:rPr>
      <w:b/>
      <w:color w:val="FFFFFF" w:themeColor="text2"/>
    </w:rPr>
  </w:style>
  <w:style w:type="numbering" w:customStyle="1" w:styleId="OpgaveNAvP">
    <w:name w:val="Opgave NAvP"/>
    <w:uiPriority w:val="99"/>
    <w:rsid w:val="0019233E"/>
    <w:pPr>
      <w:numPr>
        <w:numId w:val="8"/>
      </w:numPr>
    </w:pPr>
  </w:style>
  <w:style w:type="paragraph" w:customStyle="1" w:styleId="KopopgaveNavP">
    <w:name w:val="Kop opgave NavP"/>
    <w:basedOn w:val="ZsysbasisNavP"/>
    <w:rsid w:val="004C4701"/>
    <w:rPr>
      <w:b/>
      <w:color w:val="7F7F7F" w:themeColor="accent3"/>
    </w:rPr>
  </w:style>
  <w:style w:type="paragraph" w:customStyle="1" w:styleId="VraagNAvP">
    <w:name w:val="Vraag NAvP"/>
    <w:basedOn w:val="ZsysbasisNavP"/>
    <w:next w:val="BasistekstNavP"/>
    <w:rsid w:val="0019233E"/>
    <w:pPr>
      <w:numPr>
        <w:ilvl w:val="1"/>
        <w:numId w:val="9"/>
      </w:numPr>
    </w:pPr>
    <w:rPr>
      <w:b/>
      <w:color w:val="7F7F7F" w:themeColor="accent3"/>
    </w:rPr>
  </w:style>
  <w:style w:type="paragraph" w:customStyle="1" w:styleId="AntwoordlijnNAvP">
    <w:name w:val="Antwoordlijn NAvP"/>
    <w:basedOn w:val="ZsysbasisNavP"/>
    <w:next w:val="BasistekstNavP"/>
    <w:rsid w:val="00C14C91"/>
    <w:pPr>
      <w:tabs>
        <w:tab w:val="right" w:leader="dot" w:pos="8505"/>
      </w:tabs>
      <w:spacing w:before="240"/>
    </w:pPr>
  </w:style>
  <w:style w:type="table" w:customStyle="1" w:styleId="TabelgrijsNAvP">
    <w:name w:val="Tabel grijs  NAvP"/>
    <w:basedOn w:val="Standaardtabel"/>
    <w:uiPriority w:val="99"/>
    <w:qFormat/>
    <w:rsid w:val="008426A8"/>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85" w:type="dxa"/>
      </w:tblCellMar>
    </w:tblPr>
    <w:tblStylePr w:type="firstRow">
      <w:tblPr/>
      <w:tcPr>
        <w:shd w:val="clear" w:color="auto" w:fill="7F7F7F" w:themeFill="accent3"/>
      </w:tcPr>
    </w:tblStylePr>
  </w:style>
  <w:style w:type="paragraph" w:customStyle="1" w:styleId="TabelkopjevetNAvP">
    <w:name w:val="Tabelkopje vet NAvP"/>
    <w:basedOn w:val="ZsysbasisNavP"/>
    <w:rsid w:val="0019233E"/>
    <w:rPr>
      <w:b/>
      <w:color w:val="FFFFFF" w:themeColor="text2"/>
    </w:rPr>
  </w:style>
  <w:style w:type="paragraph" w:customStyle="1" w:styleId="TabeltekstNAvP">
    <w:name w:val="Tabeltekst NAvP"/>
    <w:basedOn w:val="ZsysbasisNavP"/>
    <w:rsid w:val="0019233E"/>
  </w:style>
  <w:style w:type="paragraph" w:customStyle="1" w:styleId="TabeltekstgecentreerdNAvP">
    <w:name w:val="Tabeltekst gecentreerd NAvP"/>
    <w:basedOn w:val="ZsysbasisNavP"/>
    <w:rsid w:val="0019233E"/>
    <w:pPr>
      <w:jc w:val="center"/>
    </w:pPr>
  </w:style>
  <w:style w:type="character" w:customStyle="1" w:styleId="VoettekstChar">
    <w:name w:val="Voettekst Char"/>
    <w:basedOn w:val="Standaardalinea-lettertype"/>
    <w:link w:val="Voettekst"/>
    <w:uiPriority w:val="99"/>
    <w:rsid w:val="00C52758"/>
    <w:rPr>
      <w:rFonts w:ascii="Arial" w:hAnsi="Arial" w:cs="Maiandra GD"/>
      <w:szCs w:val="18"/>
    </w:rPr>
  </w:style>
  <w:style w:type="table" w:styleId="Rastertabel4-Accent1">
    <w:name w:val="Grid Table 4 Accent 1"/>
    <w:basedOn w:val="Standaardtabel"/>
    <w:uiPriority w:val="49"/>
    <w:rsid w:val="00EC5EAF"/>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82CE99" w:themeColor="accent1" w:themeTint="99"/>
        <w:left w:val="single" w:sz="4" w:space="0" w:color="82CE99" w:themeColor="accent1" w:themeTint="99"/>
        <w:bottom w:val="single" w:sz="4" w:space="0" w:color="82CE99" w:themeColor="accent1" w:themeTint="99"/>
        <w:right w:val="single" w:sz="4" w:space="0" w:color="82CE99" w:themeColor="accent1" w:themeTint="99"/>
        <w:insideH w:val="single" w:sz="4" w:space="0" w:color="82CE99" w:themeColor="accent1" w:themeTint="99"/>
        <w:insideV w:val="single" w:sz="4" w:space="0" w:color="82CE99" w:themeColor="accent1" w:themeTint="99"/>
      </w:tblBorders>
    </w:tblPr>
    <w:tblStylePr w:type="firstRow">
      <w:rPr>
        <w:b/>
        <w:bCs/>
        <w:color w:val="FFFFFF" w:themeColor="background1"/>
      </w:rPr>
      <w:tblPr/>
      <w:tcPr>
        <w:tcBorders>
          <w:top w:val="single" w:sz="4" w:space="0" w:color="3E9F5C" w:themeColor="accent1"/>
          <w:left w:val="single" w:sz="4" w:space="0" w:color="3E9F5C" w:themeColor="accent1"/>
          <w:bottom w:val="single" w:sz="4" w:space="0" w:color="3E9F5C" w:themeColor="accent1"/>
          <w:right w:val="single" w:sz="4" w:space="0" w:color="3E9F5C" w:themeColor="accent1"/>
          <w:insideH w:val="nil"/>
          <w:insideV w:val="nil"/>
        </w:tcBorders>
        <w:shd w:val="clear" w:color="auto" w:fill="3E9F5C" w:themeFill="accent1"/>
      </w:tcPr>
    </w:tblStylePr>
    <w:tblStylePr w:type="lastRow">
      <w:rPr>
        <w:b/>
        <w:bCs/>
      </w:rPr>
      <w:tblPr/>
      <w:tcPr>
        <w:tcBorders>
          <w:top w:val="double" w:sz="4" w:space="0" w:color="3E9F5C" w:themeColor="accent1"/>
        </w:tcBorders>
      </w:tcPr>
    </w:tblStylePr>
    <w:tblStylePr w:type="firstCol">
      <w:rPr>
        <w:b/>
        <w:bCs/>
      </w:rPr>
    </w:tblStylePr>
    <w:tblStylePr w:type="lastCol">
      <w:rPr>
        <w:b/>
        <w:bCs/>
      </w:rPr>
    </w:tblStylePr>
    <w:tblStylePr w:type="band1Vert">
      <w:tblPr/>
      <w:tcPr>
        <w:shd w:val="clear" w:color="auto" w:fill="D5EEDD" w:themeFill="accent1" w:themeFillTint="33"/>
      </w:tcPr>
    </w:tblStylePr>
    <w:tblStylePr w:type="band1Horz">
      <w:tblPr/>
      <w:tcPr>
        <w:shd w:val="clear" w:color="auto" w:fill="D5EEDD" w:themeFill="accent1" w:themeFillTint="33"/>
      </w:tcPr>
    </w:tblStylePr>
  </w:style>
  <w:style w:type="character" w:customStyle="1" w:styleId="Kop1Char">
    <w:name w:val="Kop 1 Char"/>
    <w:aliases w:val="(Hoofdstuk) NavP Char"/>
    <w:basedOn w:val="Standaardalinea-lettertype"/>
    <w:link w:val="Kop1"/>
    <w:uiPriority w:val="9"/>
    <w:rsid w:val="00EC5EAF"/>
    <w:rPr>
      <w:rFonts w:ascii="Arial" w:hAnsi="Arial" w:cs="Maiandra GD"/>
      <w:b/>
      <w:bCs/>
      <w:i/>
      <w:color w:val="1560A9" w:themeColor="accent2"/>
      <w:spacing w:val="40"/>
      <w:kern w:val="32"/>
      <w:sz w:val="36"/>
      <w:szCs w:val="32"/>
    </w:rPr>
  </w:style>
  <w:style w:type="paragraph" w:styleId="Revisie">
    <w:name w:val="Revision"/>
    <w:hidden/>
    <w:uiPriority w:val="99"/>
    <w:semiHidden/>
    <w:rsid w:val="00AC489B"/>
    <w:pPr>
      <w:spacing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groot\AppData\Roaming\Microsoft\Templates\Notitie%20NAvP%201-1%20Equens.dotx" TargetMode="External"/></Relationships>
</file>

<file path=word/theme/theme1.xml><?xml version="1.0" encoding="utf-8"?>
<a:theme xmlns:a="http://schemas.openxmlformats.org/drawingml/2006/main" name="Office-thema">
  <a:themeElements>
    <a:clrScheme name="Kleurenschema NAvP">
      <a:dk1>
        <a:sysClr val="windowText" lastClr="000000"/>
      </a:dk1>
      <a:lt1>
        <a:sysClr val="window" lastClr="FFFFFF"/>
      </a:lt1>
      <a:dk2>
        <a:srgbClr val="FFFFFF"/>
      </a:dk2>
      <a:lt2>
        <a:srgbClr val="000000"/>
      </a:lt2>
      <a:accent1>
        <a:srgbClr val="3E9F5C"/>
      </a:accent1>
      <a:accent2>
        <a:srgbClr val="1560A9"/>
      </a:accent2>
      <a:accent3>
        <a:srgbClr val="7F7F7F"/>
      </a:accent3>
      <a:accent4>
        <a:srgbClr val="82CE99"/>
      </a:accent4>
      <a:accent5>
        <a:srgbClr val="54A0E9"/>
      </a:accent5>
      <a:accent6>
        <a:srgbClr val="3F3F3F"/>
      </a:accent6>
      <a:hlink>
        <a:srgbClr val="7F7F7F"/>
      </a:hlink>
      <a:folHlink>
        <a:srgbClr val="BFBFB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1_147 xmlns="0de0b7c3-4395-4847-a8bd-713fbd702445" xsi:nil="true"/>
    <TaxCatchAll xmlns="e013c656-5aca-420a-8834-549ea9e068a5" xsi:nil="true"/>
    <lcf76f155ced4ddcb4097134ff3c332f xmlns="0de0b7c3-4395-4847-a8bd-713fbd70244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FEE41480B809488542E1C08BD435A2" ma:contentTypeVersion="16" ma:contentTypeDescription="Een nieuw document maken." ma:contentTypeScope="" ma:versionID="686cd8c5db8e8b7ec70615f2c97f91dd">
  <xsd:schema xmlns:xsd="http://www.w3.org/2001/XMLSchema" xmlns:xs="http://www.w3.org/2001/XMLSchema" xmlns:p="http://schemas.microsoft.com/office/2006/metadata/properties" xmlns:ns2="0de0b7c3-4395-4847-a8bd-713fbd702445" xmlns:ns3="e013c656-5aca-420a-8834-549ea9e068a5" targetNamespace="http://schemas.microsoft.com/office/2006/metadata/properties" ma:root="true" ma:fieldsID="a0f263f3b7e997a06f0fa00d46783da7" ns2:_="" ns3:_="">
    <xsd:import namespace="0de0b7c3-4395-4847-a8bd-713fbd702445"/>
    <xsd:import namespace="e013c656-5aca-420a-8834-549ea9e06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_x0061_147"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0b7c3-4395-4847-a8bd-713fbd702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61_147" ma:index="18" nillable="true" ma:displayName="Omschrijving" ma:format="Dropdown" ma:internalName="_x0061_147">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74fe538-d9c3-45c3-b5fd-8575cdb91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3c656-5aca-420a-8834-549ea9e068a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ae346a9-8e1b-401c-a663-0e72811afd11}" ma:internalName="TaxCatchAll" ma:showField="CatchAllData" ma:web="e013c656-5aca-420a-8834-549ea9e06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630C5-F2AB-450D-8ECA-007B669AD2B6}">
  <ds:schemaRefs>
    <ds:schemaRef ds:uri="http://schemas.microsoft.com/sharepoint/v3/contenttype/forms"/>
  </ds:schemaRefs>
</ds:datastoreItem>
</file>

<file path=customXml/itemProps2.xml><?xml version="1.0" encoding="utf-8"?>
<ds:datastoreItem xmlns:ds="http://schemas.openxmlformats.org/officeDocument/2006/customXml" ds:itemID="{92086605-7BB4-40D1-9830-C61A65B9E745}">
  <ds:schemaRefs>
    <ds:schemaRef ds:uri="http://schemas.microsoft.com/office/2006/metadata/properties"/>
    <ds:schemaRef ds:uri="http://schemas.microsoft.com/office/infopath/2007/PartnerControls"/>
    <ds:schemaRef ds:uri="0de0b7c3-4395-4847-a8bd-713fbd702445"/>
    <ds:schemaRef ds:uri="e013c656-5aca-420a-8834-549ea9e068a5"/>
  </ds:schemaRefs>
</ds:datastoreItem>
</file>

<file path=customXml/itemProps3.xml><?xml version="1.0" encoding="utf-8"?>
<ds:datastoreItem xmlns:ds="http://schemas.openxmlformats.org/officeDocument/2006/customXml" ds:itemID="{88B45601-9FA1-488A-8183-1E3A8AE4D6CE}">
  <ds:schemaRefs>
    <ds:schemaRef ds:uri="http://schemas.openxmlformats.org/officeDocument/2006/bibliography"/>
  </ds:schemaRefs>
</ds:datastoreItem>
</file>

<file path=customXml/itemProps4.xml><?xml version="1.0" encoding="utf-8"?>
<ds:datastoreItem xmlns:ds="http://schemas.openxmlformats.org/officeDocument/2006/customXml" ds:itemID="{5CEC700F-84C8-4DE1-AC76-8B2E1B46E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0b7c3-4395-4847-a8bd-713fbd702445"/>
    <ds:schemaRef ds:uri="e013c656-5aca-420a-8834-549ea9e06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Notitie NAvP 1-1 Equens</Template>
  <TotalTime>3</TotalTime>
  <Pages>3</Pages>
  <Words>320</Words>
  <Characters>1762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Blanco</vt:lpstr>
      <vt:lpstr>Sjabloon</vt:lpstr>
    </vt:vector>
  </TitlesOfParts>
  <Company>Nederlandse Associatie voor Praktijkexamens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Motivering Vrijstellingsverzoek</dc:title>
  <dc:creator>Associatie voor Examinering</dc:creator>
  <dc:description>sjabloonversie 1.3 - 10 november 2011_x000d_
sjablonen: www.joulesunlimited.nl</dc:description>
  <cp:lastModifiedBy>Peter de Groot</cp:lastModifiedBy>
  <cp:revision>4</cp:revision>
  <cp:lastPrinted>2011-11-01T09:59:00Z</cp:lastPrinted>
  <dcterms:created xsi:type="dcterms:W3CDTF">2022-12-20T11:36:00Z</dcterms:created>
  <dcterms:modified xsi:type="dcterms:W3CDTF">2022-12-22T11:09:00Z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0x010100B5FEE41480B809488542E1C08BD435A2</vt:lpwstr>
  </property>
  <property fmtid="{D5CDD505-2E9C-101B-9397-08002B2CF9AE}" pid="3" name="Order">
    <vt:r8>3400</vt:r8>
  </property>
  <property fmtid="{D5CDD505-2E9C-101B-9397-08002B2CF9AE}" pid="4" name="MediaServiceImageTags">
    <vt:lpwstr/>
  </property>
</Properties>
</file>